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7AD" w:rsidRPr="00483F27" w:rsidRDefault="000C77AD" w:rsidP="000C77AD">
      <w:pPr>
        <w:pStyle w:val="Template-narrow"/>
        <w:rPr>
          <w:rFonts w:cs="Arial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8"/>
      </w:tblGrid>
      <w:tr w:rsidR="000C77AD" w:rsidRPr="00483F27" w:rsidTr="00E40D32">
        <w:trPr>
          <w:trHeight w:val="2349"/>
        </w:trPr>
        <w:tc>
          <w:tcPr>
            <w:tcW w:w="5608" w:type="dxa"/>
          </w:tcPr>
          <w:p w:rsidR="000C77AD" w:rsidRPr="00483F27" w:rsidRDefault="000C77AD" w:rsidP="00E40D32">
            <w:pPr>
              <w:spacing w:line="240" w:lineRule="auto"/>
              <w:rPr>
                <w:rFonts w:cs="Arial"/>
                <w:sz w:val="22"/>
              </w:rPr>
            </w:pPr>
          </w:p>
          <w:p w:rsidR="000C77AD" w:rsidRPr="00483F27" w:rsidRDefault="000C77AD" w:rsidP="00E40D32">
            <w:pPr>
              <w:spacing w:line="240" w:lineRule="auto"/>
              <w:rPr>
                <w:rFonts w:cs="Arial"/>
                <w:sz w:val="22"/>
              </w:rPr>
            </w:pPr>
            <w:r w:rsidRPr="00483F27">
              <w:rPr>
                <w:rFonts w:cs="Arial"/>
                <w:sz w:val="22"/>
              </w:rPr>
              <w:t xml:space="preserve">Bestyrelsesmøde i </w:t>
            </w:r>
            <w:r>
              <w:rPr>
                <w:rFonts w:cs="Arial"/>
                <w:sz w:val="22"/>
              </w:rPr>
              <w:t>Den Jyske</w:t>
            </w:r>
            <w:r w:rsidRPr="00483F27">
              <w:rPr>
                <w:rFonts w:cs="Arial"/>
                <w:sz w:val="22"/>
              </w:rPr>
              <w:t xml:space="preserve"> Kunstfond</w:t>
            </w:r>
          </w:p>
          <w:p w:rsidR="000C77AD" w:rsidRPr="00483F27" w:rsidRDefault="000C77AD" w:rsidP="00E40D32">
            <w:pPr>
              <w:spacing w:line="240" w:lineRule="auto"/>
              <w:rPr>
                <w:rFonts w:cs="Arial"/>
                <w:sz w:val="22"/>
              </w:rPr>
            </w:pPr>
          </w:p>
          <w:p w:rsidR="000C77AD" w:rsidRPr="00483F27" w:rsidRDefault="000C77AD" w:rsidP="00E40D32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Den 24. oktober 2023</w:t>
            </w:r>
            <w:r w:rsidRPr="00483F27">
              <w:rPr>
                <w:rFonts w:cs="Arial"/>
                <w:sz w:val="22"/>
              </w:rPr>
              <w:br/>
              <w:t>Kl. 10 - 17</w:t>
            </w:r>
          </w:p>
          <w:p w:rsidR="000C77AD" w:rsidRPr="00483F27" w:rsidRDefault="000C77AD" w:rsidP="00E40D32">
            <w:pPr>
              <w:spacing w:line="240" w:lineRule="auto"/>
              <w:rPr>
                <w:rFonts w:cs="Arial"/>
                <w:sz w:val="22"/>
              </w:rPr>
            </w:pPr>
            <w:r w:rsidRPr="00483F27">
              <w:rPr>
                <w:rFonts w:cs="Arial"/>
                <w:sz w:val="22"/>
              </w:rPr>
              <w:t>Sted: Slots- og Kulturstyrelsen, København</w:t>
            </w:r>
          </w:p>
          <w:p w:rsidR="000C77AD" w:rsidRPr="00483F27" w:rsidRDefault="000C77AD" w:rsidP="00E40D32">
            <w:pPr>
              <w:spacing w:line="240" w:lineRule="auto"/>
              <w:rPr>
                <w:rFonts w:cs="Arial"/>
                <w:sz w:val="22"/>
              </w:rPr>
            </w:pPr>
            <w:r w:rsidRPr="00483F27">
              <w:rPr>
                <w:rFonts w:cs="Arial"/>
                <w:color w:val="FF0000"/>
                <w:sz w:val="22"/>
                <w:szCs w:val="24"/>
              </w:rPr>
              <w:br/>
            </w:r>
          </w:p>
        </w:tc>
      </w:tr>
    </w:tbl>
    <w:p w:rsidR="000C77AD" w:rsidRPr="00483F27" w:rsidRDefault="000C77AD" w:rsidP="000C77AD">
      <w:pPr>
        <w:pStyle w:val="Overskrift1"/>
        <w:rPr>
          <w:sz w:val="24"/>
          <w:szCs w:val="24"/>
        </w:rPr>
      </w:pPr>
      <w:r w:rsidRPr="00483F27">
        <w:rPr>
          <w:sz w:val="24"/>
          <w:szCs w:val="24"/>
        </w:rPr>
        <w:t xml:space="preserve">Deltagere fra </w:t>
      </w:r>
      <w:r>
        <w:rPr>
          <w:sz w:val="24"/>
          <w:szCs w:val="24"/>
        </w:rPr>
        <w:t>Den Jyske</w:t>
      </w:r>
      <w:r w:rsidRPr="00483F27">
        <w:rPr>
          <w:sz w:val="24"/>
          <w:szCs w:val="24"/>
        </w:rPr>
        <w:t xml:space="preserve"> Kunstfond:</w:t>
      </w:r>
    </w:p>
    <w:p w:rsidR="000C77AD" w:rsidRPr="009C6EB4" w:rsidRDefault="000C77AD" w:rsidP="000C77AD">
      <w:pPr>
        <w:rPr>
          <w:rFonts w:cs="Arial"/>
          <w:sz w:val="24"/>
          <w:szCs w:val="24"/>
        </w:rPr>
      </w:pPr>
      <w:r w:rsidRPr="009C6EB4">
        <w:rPr>
          <w:rFonts w:cs="Calibri"/>
          <w:sz w:val="24"/>
          <w:szCs w:val="24"/>
        </w:rPr>
        <w:t>Jakob Bonderup</w:t>
      </w:r>
      <w:r w:rsidRPr="009C6EB4">
        <w:rPr>
          <w:rFonts w:cs="Arial"/>
          <w:sz w:val="24"/>
          <w:szCs w:val="24"/>
        </w:rPr>
        <w:t xml:space="preserve">, </w:t>
      </w:r>
      <w:r w:rsidRPr="009C6EB4">
        <w:rPr>
          <w:rFonts w:cs="Calibri"/>
          <w:sz w:val="24"/>
          <w:szCs w:val="24"/>
        </w:rPr>
        <w:t>Trine Bang</w:t>
      </w:r>
      <w:r w:rsidRPr="009C6EB4">
        <w:rPr>
          <w:rFonts w:cs="Arial"/>
          <w:sz w:val="24"/>
          <w:szCs w:val="24"/>
        </w:rPr>
        <w:t xml:space="preserve">, </w:t>
      </w:r>
      <w:r w:rsidRPr="009C6EB4">
        <w:rPr>
          <w:color w:val="000000"/>
          <w:sz w:val="24"/>
          <w:szCs w:val="24"/>
        </w:rPr>
        <w:t xml:space="preserve">Rikke Andersen, </w:t>
      </w:r>
      <w:r w:rsidRPr="008A7A4C">
        <w:rPr>
          <w:sz w:val="24"/>
          <w:szCs w:val="24"/>
        </w:rPr>
        <w:t xml:space="preserve">Marit Benthe Norheim, </w:t>
      </w:r>
      <w:r w:rsidRPr="009C6EB4">
        <w:rPr>
          <w:sz w:val="24"/>
          <w:szCs w:val="24"/>
        </w:rPr>
        <w:t>Mette Dalby</w:t>
      </w:r>
      <w:r w:rsidRPr="009C6EB4">
        <w:rPr>
          <w:rFonts w:cs="Arial"/>
          <w:sz w:val="24"/>
          <w:szCs w:val="24"/>
        </w:rPr>
        <w:t xml:space="preserve"> &amp; </w:t>
      </w:r>
      <w:r w:rsidRPr="009C6EB4">
        <w:rPr>
          <w:bCs/>
          <w:color w:val="000000"/>
          <w:sz w:val="24"/>
          <w:szCs w:val="24"/>
        </w:rPr>
        <w:t>Per Kap Bech Jensen</w:t>
      </w:r>
    </w:p>
    <w:p w:rsidR="000C77AD" w:rsidRPr="00483F27" w:rsidRDefault="000C77AD" w:rsidP="000C77AD">
      <w:pPr>
        <w:rPr>
          <w:rFonts w:cs="Arial"/>
          <w:sz w:val="24"/>
          <w:szCs w:val="24"/>
        </w:rPr>
      </w:pPr>
    </w:p>
    <w:p w:rsidR="000C77AD" w:rsidRPr="00483F27" w:rsidRDefault="000C77AD" w:rsidP="000C77AD">
      <w:pPr>
        <w:rPr>
          <w:rFonts w:cs="Arial"/>
          <w:b/>
          <w:sz w:val="24"/>
          <w:szCs w:val="24"/>
        </w:rPr>
      </w:pPr>
      <w:r w:rsidRPr="00483F27">
        <w:rPr>
          <w:rFonts w:cs="Arial"/>
          <w:b/>
          <w:sz w:val="24"/>
          <w:szCs w:val="24"/>
        </w:rPr>
        <w:t xml:space="preserve">Deltager fra Slots- og Kulturstyrelsen: </w:t>
      </w:r>
    </w:p>
    <w:p w:rsidR="000C77AD" w:rsidRPr="00483F27" w:rsidRDefault="000C77AD" w:rsidP="000C77AD">
      <w:pPr>
        <w:rPr>
          <w:rFonts w:cs="Arial"/>
          <w:sz w:val="24"/>
          <w:szCs w:val="24"/>
        </w:rPr>
      </w:pPr>
      <w:r w:rsidRPr="00483F27">
        <w:rPr>
          <w:rFonts w:cs="Arial"/>
          <w:sz w:val="24"/>
          <w:szCs w:val="24"/>
        </w:rPr>
        <w:t>Emma Vilstrup</w:t>
      </w:r>
      <w:r>
        <w:rPr>
          <w:rFonts w:cs="Arial"/>
          <w:sz w:val="24"/>
          <w:szCs w:val="24"/>
        </w:rPr>
        <w:t xml:space="preserve"> &amp; </w:t>
      </w:r>
      <w:r w:rsidRPr="008A7A4C">
        <w:rPr>
          <w:rFonts w:cs="Arial"/>
          <w:sz w:val="24"/>
          <w:szCs w:val="24"/>
        </w:rPr>
        <w:t xml:space="preserve">Sara Maria </w:t>
      </w:r>
      <w:r>
        <w:rPr>
          <w:rFonts w:cs="Arial"/>
          <w:sz w:val="24"/>
          <w:szCs w:val="24"/>
        </w:rPr>
        <w:t>Plambøck Hedelund</w:t>
      </w:r>
    </w:p>
    <w:p w:rsidR="000C77AD" w:rsidRPr="00483F27" w:rsidRDefault="000C77AD" w:rsidP="000C77AD">
      <w:pPr>
        <w:pStyle w:val="Overskrift1"/>
        <w:rPr>
          <w:sz w:val="22"/>
        </w:rPr>
      </w:pPr>
    </w:p>
    <w:p w:rsidR="000C77AD" w:rsidRPr="00A8676E" w:rsidRDefault="000C77AD" w:rsidP="000C77AD">
      <w:pPr>
        <w:pStyle w:val="Overskrift1"/>
        <w:rPr>
          <w:sz w:val="24"/>
          <w:szCs w:val="24"/>
        </w:rPr>
      </w:pPr>
      <w:r>
        <w:rPr>
          <w:sz w:val="28"/>
          <w:szCs w:val="28"/>
        </w:rPr>
        <w:t>Referat</w:t>
      </w:r>
      <w:r w:rsidRPr="00483F27">
        <w:rPr>
          <w:sz w:val="28"/>
          <w:szCs w:val="28"/>
        </w:rPr>
        <w:tab/>
      </w:r>
      <w:r w:rsidRPr="00483F27">
        <w:rPr>
          <w:sz w:val="28"/>
          <w:szCs w:val="28"/>
        </w:rPr>
        <w:tab/>
      </w:r>
      <w:r w:rsidRPr="00483F27">
        <w:rPr>
          <w:sz w:val="28"/>
          <w:szCs w:val="28"/>
        </w:rPr>
        <w:tab/>
      </w:r>
      <w:r w:rsidRPr="00483F27">
        <w:rPr>
          <w:sz w:val="28"/>
          <w:szCs w:val="28"/>
        </w:rPr>
        <w:tab/>
      </w:r>
      <w:r w:rsidRPr="00483F27">
        <w:rPr>
          <w:sz w:val="28"/>
          <w:szCs w:val="28"/>
        </w:rPr>
        <w:tab/>
      </w:r>
      <w:r w:rsidRPr="00483F27">
        <w:rPr>
          <w:sz w:val="28"/>
          <w:szCs w:val="28"/>
        </w:rPr>
        <w:tab/>
      </w:r>
      <w:r w:rsidRPr="00483F27">
        <w:rPr>
          <w:sz w:val="28"/>
          <w:szCs w:val="28"/>
        </w:rPr>
        <w:tab/>
      </w:r>
      <w:r w:rsidRPr="00483F27">
        <w:rPr>
          <w:sz w:val="28"/>
          <w:szCs w:val="28"/>
        </w:rPr>
        <w:tab/>
      </w:r>
      <w:r w:rsidRPr="00483F27">
        <w:rPr>
          <w:sz w:val="28"/>
          <w:szCs w:val="28"/>
        </w:rPr>
        <w:tab/>
      </w:r>
      <w:r w:rsidRPr="00483F27">
        <w:rPr>
          <w:sz w:val="28"/>
          <w:szCs w:val="28"/>
        </w:rPr>
        <w:tab/>
      </w:r>
      <w:r w:rsidRPr="00483F27">
        <w:rPr>
          <w:sz w:val="22"/>
        </w:rPr>
        <w:tab/>
      </w:r>
      <w:r w:rsidRPr="00483F27">
        <w:rPr>
          <w:sz w:val="24"/>
          <w:szCs w:val="24"/>
        </w:rPr>
        <w:tab/>
      </w:r>
      <w:r w:rsidRPr="00483F27">
        <w:rPr>
          <w:sz w:val="24"/>
          <w:szCs w:val="24"/>
        </w:rPr>
        <w:tab/>
      </w:r>
      <w:r w:rsidRPr="00483F27">
        <w:rPr>
          <w:sz w:val="24"/>
          <w:szCs w:val="24"/>
        </w:rPr>
        <w:tab/>
      </w:r>
      <w:r w:rsidRPr="00483F27">
        <w:rPr>
          <w:sz w:val="24"/>
          <w:szCs w:val="24"/>
        </w:rPr>
        <w:tab/>
      </w:r>
      <w:r w:rsidRPr="00483F27">
        <w:rPr>
          <w:sz w:val="24"/>
          <w:szCs w:val="24"/>
        </w:rPr>
        <w:tab/>
      </w:r>
      <w:r w:rsidRPr="00483F27">
        <w:rPr>
          <w:sz w:val="24"/>
          <w:szCs w:val="24"/>
        </w:rPr>
        <w:tab/>
      </w:r>
      <w:r w:rsidRPr="00483F27">
        <w:rPr>
          <w:sz w:val="24"/>
          <w:szCs w:val="24"/>
        </w:rPr>
        <w:tab/>
      </w:r>
      <w:r w:rsidRPr="00483F27">
        <w:rPr>
          <w:sz w:val="24"/>
          <w:szCs w:val="24"/>
        </w:rPr>
        <w:tab/>
      </w:r>
    </w:p>
    <w:p w:rsidR="000C77AD" w:rsidRDefault="000C77AD" w:rsidP="000C77AD">
      <w:pPr>
        <w:pStyle w:val="Opstilling-talellerbogst"/>
        <w:numPr>
          <w:ilvl w:val="0"/>
          <w:numId w:val="9"/>
        </w:numPr>
        <w:spacing w:before="240" w:line="276" w:lineRule="auto"/>
        <w:contextualSpacing/>
        <w:rPr>
          <w:rFonts w:cs="Arial"/>
          <w:b/>
          <w:sz w:val="24"/>
          <w:szCs w:val="24"/>
        </w:rPr>
      </w:pPr>
      <w:r w:rsidRPr="00A8676E">
        <w:rPr>
          <w:rFonts w:cs="Arial"/>
          <w:b/>
          <w:sz w:val="24"/>
          <w:szCs w:val="24"/>
        </w:rPr>
        <w:t xml:space="preserve">Velkommen v. </w:t>
      </w:r>
      <w:r>
        <w:rPr>
          <w:rFonts w:cs="Arial"/>
          <w:b/>
          <w:sz w:val="24"/>
          <w:szCs w:val="24"/>
        </w:rPr>
        <w:t>bestyrelsesleder</w:t>
      </w:r>
    </w:p>
    <w:p w:rsidR="000C77AD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  <w:r w:rsidRPr="00D52D81">
        <w:rPr>
          <w:rFonts w:cs="Arial"/>
          <w:sz w:val="24"/>
          <w:szCs w:val="24"/>
        </w:rPr>
        <w:t>Bestyrelsesleder Jakob Bonderup bød velkommen.</w:t>
      </w:r>
    </w:p>
    <w:p w:rsidR="000C77AD" w:rsidRPr="00D52D81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b/>
          <w:sz w:val="24"/>
          <w:szCs w:val="24"/>
        </w:rPr>
      </w:pPr>
    </w:p>
    <w:p w:rsidR="000C77AD" w:rsidRPr="00A8676E" w:rsidRDefault="000C77AD" w:rsidP="000C77AD">
      <w:pPr>
        <w:pStyle w:val="Opstilling-talellerbogst"/>
        <w:numPr>
          <w:ilvl w:val="0"/>
          <w:numId w:val="9"/>
        </w:numPr>
        <w:spacing w:before="240" w:line="276" w:lineRule="auto"/>
        <w:contextualSpacing/>
        <w:rPr>
          <w:rFonts w:cs="Arial"/>
          <w:b/>
          <w:sz w:val="24"/>
          <w:szCs w:val="24"/>
        </w:rPr>
      </w:pPr>
      <w:r w:rsidRPr="00A8676E">
        <w:rPr>
          <w:rFonts w:cs="Calibri"/>
          <w:b/>
          <w:sz w:val="24"/>
          <w:szCs w:val="24"/>
        </w:rPr>
        <w:t>Bordet rundt</w:t>
      </w:r>
    </w:p>
    <w:p w:rsidR="000C77AD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  <w:r w:rsidRPr="00A8676E">
        <w:rPr>
          <w:rFonts w:cs="Arial"/>
          <w:sz w:val="24"/>
          <w:szCs w:val="24"/>
        </w:rPr>
        <w:t>Bestyrelsen orienterede om nyt fra områderne siden sidst.</w:t>
      </w:r>
    </w:p>
    <w:p w:rsidR="000C77AD" w:rsidRPr="00A8676E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</w:p>
    <w:p w:rsidR="000C77AD" w:rsidRDefault="000C77AD" w:rsidP="000C77AD">
      <w:pPr>
        <w:pStyle w:val="Opstilling-talellerbogst"/>
        <w:numPr>
          <w:ilvl w:val="0"/>
          <w:numId w:val="9"/>
        </w:numPr>
        <w:spacing w:before="240" w:line="276" w:lineRule="auto"/>
        <w:contextualSpacing/>
        <w:rPr>
          <w:rFonts w:cs="Arial"/>
          <w:b/>
          <w:sz w:val="24"/>
          <w:szCs w:val="24"/>
        </w:rPr>
      </w:pPr>
      <w:r w:rsidRPr="00A8676E">
        <w:rPr>
          <w:rFonts w:cs="Arial"/>
          <w:b/>
          <w:sz w:val="24"/>
          <w:szCs w:val="24"/>
        </w:rPr>
        <w:t>Godkendelse af dagsorden</w:t>
      </w:r>
    </w:p>
    <w:p w:rsidR="000C77AD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firstLine="360"/>
        <w:contextualSpacing/>
        <w:rPr>
          <w:rFonts w:cs="Arial"/>
          <w:sz w:val="24"/>
          <w:szCs w:val="24"/>
        </w:rPr>
      </w:pPr>
      <w:r w:rsidRPr="001C7BE5">
        <w:rPr>
          <w:rFonts w:cs="Arial"/>
          <w:sz w:val="24"/>
          <w:szCs w:val="24"/>
        </w:rPr>
        <w:t>Dagsordenen blev godkendt.</w:t>
      </w:r>
    </w:p>
    <w:p w:rsidR="000C77AD" w:rsidRPr="001C7BE5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firstLine="360"/>
        <w:contextualSpacing/>
        <w:rPr>
          <w:rFonts w:cs="Arial"/>
          <w:sz w:val="24"/>
          <w:szCs w:val="24"/>
        </w:rPr>
      </w:pPr>
    </w:p>
    <w:p w:rsidR="000C77AD" w:rsidRDefault="000C77AD" w:rsidP="000C77AD">
      <w:pPr>
        <w:pStyle w:val="Opstilling-talellerbogst"/>
        <w:numPr>
          <w:ilvl w:val="0"/>
          <w:numId w:val="9"/>
        </w:numPr>
        <w:spacing w:before="240" w:line="276" w:lineRule="auto"/>
        <w:contextualSpacing/>
        <w:rPr>
          <w:rFonts w:cs="Arial"/>
          <w:b/>
          <w:sz w:val="24"/>
          <w:szCs w:val="24"/>
        </w:rPr>
      </w:pPr>
      <w:r w:rsidRPr="00A8676E">
        <w:rPr>
          <w:rFonts w:cs="Arial"/>
          <w:b/>
          <w:sz w:val="24"/>
          <w:szCs w:val="24"/>
        </w:rPr>
        <w:t>Økonomi for 2023</w:t>
      </w:r>
    </w:p>
    <w:p w:rsidR="000C77AD" w:rsidRPr="001C7BE5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  <w:r w:rsidRPr="00F06661">
        <w:rPr>
          <w:rFonts w:cs="Arial"/>
          <w:sz w:val="24"/>
          <w:szCs w:val="24"/>
        </w:rPr>
        <w:t xml:space="preserve">Sekretariatet orienterede om økonomien for uddelingen for 2023. Bestyrelsen </w:t>
      </w:r>
      <w:r>
        <w:rPr>
          <w:rFonts w:cs="Arial"/>
          <w:sz w:val="24"/>
          <w:szCs w:val="24"/>
        </w:rPr>
        <w:t>råder over 3</w:t>
      </w:r>
      <w:r w:rsidRPr="00F06661">
        <w:rPr>
          <w:rFonts w:cs="Arial"/>
          <w:sz w:val="24"/>
          <w:szCs w:val="24"/>
        </w:rPr>
        <w:t>.862.750 kr. ved dette års uddeling</w:t>
      </w:r>
      <w:r w:rsidRPr="001C7BE5">
        <w:rPr>
          <w:rFonts w:cs="Arial"/>
          <w:sz w:val="24"/>
          <w:szCs w:val="24"/>
        </w:rPr>
        <w:t xml:space="preserve">. </w:t>
      </w:r>
    </w:p>
    <w:p w:rsidR="000C77AD" w:rsidRPr="001C7BE5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 w:hanging="360"/>
        <w:contextualSpacing/>
        <w:rPr>
          <w:rFonts w:cs="Arial"/>
          <w:sz w:val="24"/>
          <w:szCs w:val="24"/>
        </w:rPr>
      </w:pPr>
    </w:p>
    <w:p w:rsidR="000C77AD" w:rsidRDefault="000C77AD" w:rsidP="000C77AD">
      <w:pPr>
        <w:pStyle w:val="Opstilling-talellerbogst"/>
        <w:numPr>
          <w:ilvl w:val="0"/>
          <w:numId w:val="9"/>
        </w:numPr>
        <w:spacing w:before="240" w:line="276" w:lineRule="auto"/>
        <w:contextualSpacing/>
        <w:rPr>
          <w:rFonts w:cs="Arial"/>
          <w:b/>
          <w:sz w:val="24"/>
          <w:szCs w:val="24"/>
        </w:rPr>
      </w:pPr>
      <w:r w:rsidRPr="00A8676E">
        <w:rPr>
          <w:rFonts w:cs="Arial"/>
          <w:b/>
          <w:sz w:val="24"/>
          <w:szCs w:val="24"/>
        </w:rPr>
        <w:t>Behandling af ansøgninger</w:t>
      </w:r>
      <w:r w:rsidRPr="00A8676E">
        <w:rPr>
          <w:rFonts w:cs="Arial"/>
          <w:b/>
          <w:sz w:val="24"/>
          <w:szCs w:val="24"/>
        </w:rPr>
        <w:tab/>
      </w:r>
    </w:p>
    <w:p w:rsidR="000C77AD" w:rsidRPr="001C7BE5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Pr="001C7BE5">
        <w:rPr>
          <w:rFonts w:cs="Arial"/>
          <w:sz w:val="24"/>
          <w:szCs w:val="24"/>
        </w:rPr>
        <w:t>estyrelse</w:t>
      </w:r>
      <w:r>
        <w:rPr>
          <w:rFonts w:cs="Arial"/>
          <w:sz w:val="24"/>
          <w:szCs w:val="24"/>
        </w:rPr>
        <w:t>n</w:t>
      </w:r>
      <w:r w:rsidRPr="001C7BE5">
        <w:rPr>
          <w:rFonts w:cs="Arial"/>
          <w:sz w:val="24"/>
          <w:szCs w:val="24"/>
        </w:rPr>
        <w:t xml:space="preserve"> behandlede </w:t>
      </w:r>
      <w:r>
        <w:rPr>
          <w:rFonts w:cs="Arial"/>
          <w:sz w:val="24"/>
          <w:szCs w:val="24"/>
        </w:rPr>
        <w:t>79</w:t>
      </w:r>
      <w:r w:rsidRPr="001C7BE5">
        <w:rPr>
          <w:rFonts w:cs="Arial"/>
          <w:sz w:val="24"/>
          <w:szCs w:val="24"/>
        </w:rPr>
        <w:t xml:space="preserve"> ansøgninger ud fra puljens kriterier. Bestyrelsen besluttede af give tilskud til </w:t>
      </w:r>
      <w:r>
        <w:rPr>
          <w:rFonts w:cs="Arial"/>
          <w:sz w:val="24"/>
          <w:szCs w:val="24"/>
        </w:rPr>
        <w:t>28</w:t>
      </w:r>
      <w:r w:rsidRPr="001C7BE5">
        <w:rPr>
          <w:rFonts w:cs="Arial"/>
          <w:sz w:val="24"/>
          <w:szCs w:val="24"/>
        </w:rPr>
        <w:t xml:space="preserve"> ansøgninger for </w:t>
      </w:r>
      <w:r>
        <w:rPr>
          <w:rFonts w:cs="Arial"/>
          <w:sz w:val="24"/>
          <w:szCs w:val="24"/>
        </w:rPr>
        <w:t>3.862.750</w:t>
      </w:r>
      <w:r w:rsidRPr="001C7BE5">
        <w:rPr>
          <w:rFonts w:cs="Arial"/>
          <w:sz w:val="24"/>
          <w:szCs w:val="24"/>
        </w:rPr>
        <w:t xml:space="preserve"> kr. samt afslag til </w:t>
      </w:r>
      <w:r>
        <w:rPr>
          <w:rFonts w:cs="Arial"/>
          <w:sz w:val="24"/>
          <w:szCs w:val="24"/>
        </w:rPr>
        <w:t>51</w:t>
      </w:r>
      <w:r w:rsidRPr="001C7BE5">
        <w:rPr>
          <w:rFonts w:cs="Arial"/>
          <w:sz w:val="24"/>
          <w:szCs w:val="24"/>
        </w:rPr>
        <w:t xml:space="preserve"> ansøgninger. </w:t>
      </w:r>
    </w:p>
    <w:p w:rsidR="000C77AD" w:rsidRPr="001C7BE5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 w:hanging="360"/>
        <w:contextualSpacing/>
        <w:rPr>
          <w:rFonts w:cs="Arial"/>
          <w:sz w:val="24"/>
          <w:szCs w:val="24"/>
        </w:rPr>
      </w:pPr>
    </w:p>
    <w:p w:rsidR="000C77AD" w:rsidRPr="001C7BE5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  <w:r w:rsidRPr="001C7BE5">
        <w:rPr>
          <w:rFonts w:cs="Arial"/>
          <w:sz w:val="24"/>
          <w:szCs w:val="24"/>
        </w:rPr>
        <w:t>Bestyrelsen drøftede inhabilitet forud for behandling af ansøgningerne. Der var inhabilitet i følgende sager:</w:t>
      </w:r>
    </w:p>
    <w:p w:rsidR="000C77AD" w:rsidRPr="001C7BE5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 w:hanging="360"/>
        <w:contextualSpacing/>
        <w:rPr>
          <w:rFonts w:cs="Arial"/>
          <w:sz w:val="24"/>
          <w:szCs w:val="24"/>
        </w:rPr>
      </w:pPr>
    </w:p>
    <w:p w:rsidR="000C77AD" w:rsidRPr="001C7BE5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  <w:r w:rsidRPr="001C7BE5">
        <w:rPr>
          <w:rFonts w:cs="Arial"/>
          <w:sz w:val="24"/>
          <w:szCs w:val="24"/>
        </w:rPr>
        <w:t>JYKFW.2023-</w:t>
      </w:r>
      <w:r>
        <w:rPr>
          <w:rFonts w:cs="Arial"/>
          <w:sz w:val="24"/>
          <w:szCs w:val="24"/>
        </w:rPr>
        <w:t>0084</w:t>
      </w:r>
    </w:p>
    <w:p w:rsidR="000C77AD" w:rsidRPr="001C7BE5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  <w:r w:rsidRPr="001C7BE5">
        <w:rPr>
          <w:rFonts w:cs="Arial"/>
          <w:sz w:val="24"/>
          <w:szCs w:val="24"/>
        </w:rPr>
        <w:t xml:space="preserve">Ansøger: </w:t>
      </w:r>
      <w:r>
        <w:rPr>
          <w:rFonts w:cs="Arial"/>
          <w:sz w:val="24"/>
          <w:szCs w:val="24"/>
        </w:rPr>
        <w:t>Hakkehuset</w:t>
      </w:r>
    </w:p>
    <w:p w:rsidR="000C77AD" w:rsidRPr="001C7BE5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  <w:r w:rsidRPr="001C7BE5">
        <w:rPr>
          <w:rFonts w:cs="Arial"/>
          <w:sz w:val="24"/>
          <w:szCs w:val="24"/>
        </w:rPr>
        <w:t xml:space="preserve">Projekttitel: </w:t>
      </w:r>
      <w:r w:rsidRPr="000924A4">
        <w:rPr>
          <w:rFonts w:cs="Arial"/>
          <w:sz w:val="24"/>
          <w:szCs w:val="24"/>
        </w:rPr>
        <w:t>Sindet er en sommerfugl</w:t>
      </w:r>
    </w:p>
    <w:p w:rsidR="000C77AD" w:rsidRPr="001C7BE5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  <w:r w:rsidRPr="001C7BE5">
        <w:rPr>
          <w:rFonts w:cs="Arial"/>
          <w:sz w:val="24"/>
          <w:szCs w:val="24"/>
        </w:rPr>
        <w:t xml:space="preserve">Afgørelse: </w:t>
      </w:r>
      <w:r>
        <w:rPr>
          <w:rFonts w:cs="Arial"/>
          <w:sz w:val="24"/>
          <w:szCs w:val="24"/>
        </w:rPr>
        <w:t xml:space="preserve">150.000 </w:t>
      </w:r>
      <w:r w:rsidRPr="001C7BE5">
        <w:rPr>
          <w:rFonts w:cs="Arial"/>
          <w:sz w:val="24"/>
          <w:szCs w:val="24"/>
        </w:rPr>
        <w:t>kr.</w:t>
      </w:r>
    </w:p>
    <w:p w:rsidR="000C77AD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  <w:r w:rsidRPr="001C7BE5">
        <w:rPr>
          <w:rFonts w:cs="Arial"/>
          <w:sz w:val="24"/>
          <w:szCs w:val="24"/>
        </w:rPr>
        <w:t xml:space="preserve">Inhabil: </w:t>
      </w:r>
      <w:r>
        <w:rPr>
          <w:rFonts w:cs="Arial"/>
          <w:sz w:val="24"/>
          <w:szCs w:val="24"/>
        </w:rPr>
        <w:t>Per</w:t>
      </w:r>
    </w:p>
    <w:p w:rsidR="000C77AD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</w:p>
    <w:p w:rsidR="000C77AD" w:rsidRPr="001C7BE5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  <w:r w:rsidRPr="001C7BE5">
        <w:rPr>
          <w:rFonts w:cs="Arial"/>
          <w:sz w:val="24"/>
          <w:szCs w:val="24"/>
        </w:rPr>
        <w:t>JYKFW.2023-</w:t>
      </w:r>
      <w:r>
        <w:rPr>
          <w:rFonts w:cs="Arial"/>
          <w:sz w:val="24"/>
          <w:szCs w:val="24"/>
        </w:rPr>
        <w:t>0091</w:t>
      </w:r>
    </w:p>
    <w:p w:rsidR="000C77AD" w:rsidRPr="001C7BE5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  <w:r w:rsidRPr="001C7BE5">
        <w:rPr>
          <w:rFonts w:cs="Arial"/>
          <w:sz w:val="24"/>
          <w:szCs w:val="24"/>
        </w:rPr>
        <w:t xml:space="preserve">Ansøger: </w:t>
      </w:r>
      <w:r w:rsidRPr="000924A4">
        <w:rPr>
          <w:rFonts w:cs="Arial"/>
          <w:sz w:val="24"/>
          <w:szCs w:val="24"/>
        </w:rPr>
        <w:t>Mediehaven</w:t>
      </w:r>
    </w:p>
    <w:p w:rsidR="000C77AD" w:rsidRPr="001C7BE5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  <w:r w:rsidRPr="001C7BE5">
        <w:rPr>
          <w:rFonts w:cs="Arial"/>
          <w:sz w:val="24"/>
          <w:szCs w:val="24"/>
        </w:rPr>
        <w:t xml:space="preserve">Projekttitel: </w:t>
      </w:r>
      <w:r w:rsidRPr="00ED4144">
        <w:rPr>
          <w:rFonts w:cs="Arial"/>
          <w:sz w:val="24"/>
          <w:szCs w:val="24"/>
        </w:rPr>
        <w:t>Formidling og dokumentation af jysk folkemusik</w:t>
      </w:r>
    </w:p>
    <w:p w:rsidR="000C77AD" w:rsidRPr="001C7BE5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  <w:r w:rsidRPr="001C7BE5">
        <w:rPr>
          <w:rFonts w:cs="Arial"/>
          <w:sz w:val="24"/>
          <w:szCs w:val="24"/>
        </w:rPr>
        <w:t xml:space="preserve">Afgørelse: </w:t>
      </w:r>
      <w:r>
        <w:rPr>
          <w:rFonts w:cs="Arial"/>
          <w:sz w:val="24"/>
          <w:szCs w:val="24"/>
        </w:rPr>
        <w:t xml:space="preserve">180.000 </w:t>
      </w:r>
      <w:r w:rsidRPr="001C7BE5">
        <w:rPr>
          <w:rFonts w:cs="Arial"/>
          <w:sz w:val="24"/>
          <w:szCs w:val="24"/>
        </w:rPr>
        <w:t>kr.</w:t>
      </w:r>
    </w:p>
    <w:p w:rsidR="000C77AD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  <w:r w:rsidRPr="001C7BE5">
        <w:rPr>
          <w:rFonts w:cs="Arial"/>
          <w:sz w:val="24"/>
          <w:szCs w:val="24"/>
        </w:rPr>
        <w:t xml:space="preserve">Inhabil: </w:t>
      </w:r>
      <w:r>
        <w:rPr>
          <w:rFonts w:cs="Arial"/>
          <w:sz w:val="24"/>
          <w:szCs w:val="24"/>
        </w:rPr>
        <w:t>Rikke</w:t>
      </w:r>
    </w:p>
    <w:p w:rsidR="000C77AD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</w:p>
    <w:p w:rsidR="000C77AD" w:rsidRPr="001C7BE5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  <w:r w:rsidRPr="001C7BE5">
        <w:rPr>
          <w:rFonts w:cs="Arial"/>
          <w:sz w:val="24"/>
          <w:szCs w:val="24"/>
        </w:rPr>
        <w:t>JYKFW.2023-</w:t>
      </w:r>
      <w:r>
        <w:rPr>
          <w:rFonts w:cs="Arial"/>
          <w:sz w:val="24"/>
          <w:szCs w:val="24"/>
        </w:rPr>
        <w:t>0035</w:t>
      </w:r>
    </w:p>
    <w:p w:rsidR="000C77AD" w:rsidRPr="001C7BE5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  <w:r w:rsidRPr="001C7BE5">
        <w:rPr>
          <w:rFonts w:cs="Arial"/>
          <w:sz w:val="24"/>
          <w:szCs w:val="24"/>
        </w:rPr>
        <w:t xml:space="preserve">Ansøger: </w:t>
      </w:r>
      <w:r w:rsidRPr="00ED4144">
        <w:rPr>
          <w:rFonts w:cs="Arial"/>
          <w:sz w:val="24"/>
          <w:szCs w:val="24"/>
        </w:rPr>
        <w:t xml:space="preserve">Den Selvejende Institution </w:t>
      </w:r>
      <w:proofErr w:type="spellStart"/>
      <w:r w:rsidRPr="00ED4144">
        <w:rPr>
          <w:rFonts w:cs="Arial"/>
          <w:sz w:val="24"/>
          <w:szCs w:val="24"/>
        </w:rPr>
        <w:t>Swinging</w:t>
      </w:r>
      <w:proofErr w:type="spellEnd"/>
      <w:r w:rsidRPr="00ED4144">
        <w:rPr>
          <w:rFonts w:cs="Arial"/>
          <w:sz w:val="24"/>
          <w:szCs w:val="24"/>
        </w:rPr>
        <w:t xml:space="preserve"> Europe</w:t>
      </w:r>
    </w:p>
    <w:p w:rsidR="000C77AD" w:rsidRPr="001C7BE5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  <w:r w:rsidRPr="001C7BE5">
        <w:rPr>
          <w:rFonts w:cs="Arial"/>
          <w:sz w:val="24"/>
          <w:szCs w:val="24"/>
        </w:rPr>
        <w:t xml:space="preserve">Projekttitel: </w:t>
      </w:r>
      <w:proofErr w:type="gramStart"/>
      <w:r w:rsidRPr="00ED4144">
        <w:rPr>
          <w:rFonts w:cs="Arial"/>
          <w:sz w:val="24"/>
          <w:szCs w:val="24"/>
        </w:rPr>
        <w:t>PLAY!GROUND</w:t>
      </w:r>
      <w:proofErr w:type="gramEnd"/>
      <w:r w:rsidRPr="00ED4144">
        <w:rPr>
          <w:rFonts w:cs="Arial"/>
          <w:sz w:val="24"/>
          <w:szCs w:val="24"/>
        </w:rPr>
        <w:t xml:space="preserve"> LIVE - PLAY!GROUND LIVE  - Festival og For Evigt </w:t>
      </w:r>
      <w:proofErr w:type="spellStart"/>
      <w:r w:rsidRPr="00ED4144">
        <w:rPr>
          <w:rFonts w:cs="Arial"/>
          <w:sz w:val="24"/>
          <w:szCs w:val="24"/>
        </w:rPr>
        <w:t>Masterclass</w:t>
      </w:r>
      <w:proofErr w:type="spellEnd"/>
      <w:r w:rsidRPr="00ED4144">
        <w:rPr>
          <w:rFonts w:cs="Arial"/>
          <w:sz w:val="24"/>
          <w:szCs w:val="24"/>
        </w:rPr>
        <w:t xml:space="preserve"> 2024 – For Styrket Ung Lokal Musikalsk Bæredygtighed</w:t>
      </w:r>
    </w:p>
    <w:p w:rsidR="000C77AD" w:rsidRPr="001C7BE5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  <w:r w:rsidRPr="001C7BE5">
        <w:rPr>
          <w:rFonts w:cs="Arial"/>
          <w:sz w:val="24"/>
          <w:szCs w:val="24"/>
        </w:rPr>
        <w:t xml:space="preserve">Afgørelse: </w:t>
      </w:r>
      <w:r>
        <w:rPr>
          <w:rFonts w:cs="Arial"/>
          <w:sz w:val="24"/>
          <w:szCs w:val="24"/>
        </w:rPr>
        <w:t>0</w:t>
      </w:r>
      <w:r w:rsidRPr="001C7BE5">
        <w:rPr>
          <w:rFonts w:cs="Arial"/>
          <w:sz w:val="24"/>
          <w:szCs w:val="24"/>
        </w:rPr>
        <w:t xml:space="preserve"> kr.</w:t>
      </w:r>
    </w:p>
    <w:p w:rsidR="000C77AD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  <w:r w:rsidRPr="001C7BE5">
        <w:rPr>
          <w:rFonts w:cs="Arial"/>
          <w:sz w:val="24"/>
          <w:szCs w:val="24"/>
        </w:rPr>
        <w:t xml:space="preserve">Inhabil: </w:t>
      </w:r>
      <w:r>
        <w:rPr>
          <w:rFonts w:cs="Arial"/>
          <w:sz w:val="24"/>
          <w:szCs w:val="24"/>
        </w:rPr>
        <w:t>Per, Rikke</w:t>
      </w:r>
    </w:p>
    <w:p w:rsidR="000C77AD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</w:p>
    <w:p w:rsidR="000C77AD" w:rsidRPr="001C7BE5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  <w:r w:rsidRPr="001C7BE5">
        <w:rPr>
          <w:rFonts w:cs="Arial"/>
          <w:sz w:val="24"/>
          <w:szCs w:val="24"/>
        </w:rPr>
        <w:t>JYKFW.2023-</w:t>
      </w:r>
      <w:r>
        <w:rPr>
          <w:rFonts w:cs="Arial"/>
          <w:sz w:val="24"/>
          <w:szCs w:val="24"/>
        </w:rPr>
        <w:t>0034</w:t>
      </w:r>
    </w:p>
    <w:p w:rsidR="000C77AD" w:rsidRPr="001C7BE5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  <w:r w:rsidRPr="001C7BE5">
        <w:rPr>
          <w:rFonts w:cs="Arial"/>
          <w:sz w:val="24"/>
          <w:szCs w:val="24"/>
        </w:rPr>
        <w:t xml:space="preserve">Ansøger: </w:t>
      </w:r>
      <w:r w:rsidRPr="00ED4144">
        <w:rPr>
          <w:rFonts w:cs="Arial"/>
          <w:sz w:val="24"/>
          <w:szCs w:val="24"/>
        </w:rPr>
        <w:t>Nordic Folk Festival</w:t>
      </w:r>
    </w:p>
    <w:p w:rsidR="000C77AD" w:rsidRPr="001C7BE5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  <w:r w:rsidRPr="001C7BE5">
        <w:rPr>
          <w:rFonts w:cs="Arial"/>
          <w:sz w:val="24"/>
          <w:szCs w:val="24"/>
        </w:rPr>
        <w:t xml:space="preserve">Projekttitel: </w:t>
      </w:r>
      <w:r w:rsidRPr="00ED4144">
        <w:rPr>
          <w:rFonts w:cs="Arial"/>
          <w:sz w:val="24"/>
          <w:szCs w:val="24"/>
        </w:rPr>
        <w:t>Nordic Folk Festival 2024 - udvikling af målgrupper, fødekæde og nordjysk partnerkreds</w:t>
      </w:r>
    </w:p>
    <w:p w:rsidR="000C77AD" w:rsidRPr="001C7BE5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  <w:r w:rsidRPr="001C7BE5">
        <w:rPr>
          <w:rFonts w:cs="Arial"/>
          <w:sz w:val="24"/>
          <w:szCs w:val="24"/>
        </w:rPr>
        <w:t xml:space="preserve">Afgørelse: </w:t>
      </w:r>
      <w:r>
        <w:rPr>
          <w:rFonts w:cs="Arial"/>
          <w:sz w:val="24"/>
          <w:szCs w:val="24"/>
        </w:rPr>
        <w:t>100.000</w:t>
      </w:r>
      <w:r w:rsidRPr="001C7BE5">
        <w:rPr>
          <w:rFonts w:cs="Arial"/>
          <w:sz w:val="24"/>
          <w:szCs w:val="24"/>
        </w:rPr>
        <w:t xml:space="preserve"> kr.</w:t>
      </w:r>
    </w:p>
    <w:p w:rsidR="000C77AD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  <w:r w:rsidRPr="001C7BE5">
        <w:rPr>
          <w:rFonts w:cs="Arial"/>
          <w:sz w:val="24"/>
          <w:szCs w:val="24"/>
        </w:rPr>
        <w:t xml:space="preserve">Inhabil: </w:t>
      </w:r>
      <w:r>
        <w:rPr>
          <w:rFonts w:cs="Arial"/>
          <w:sz w:val="24"/>
          <w:szCs w:val="24"/>
        </w:rPr>
        <w:t>Rikke</w:t>
      </w:r>
    </w:p>
    <w:p w:rsidR="000C77AD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</w:p>
    <w:p w:rsidR="000C77AD" w:rsidRPr="001C7BE5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  <w:r w:rsidRPr="001C7BE5">
        <w:rPr>
          <w:rFonts w:cs="Arial"/>
          <w:sz w:val="24"/>
          <w:szCs w:val="24"/>
        </w:rPr>
        <w:t>JYKFW.2023-</w:t>
      </w:r>
      <w:r>
        <w:rPr>
          <w:rFonts w:cs="Arial"/>
          <w:sz w:val="24"/>
          <w:szCs w:val="24"/>
        </w:rPr>
        <w:t>0037</w:t>
      </w:r>
    </w:p>
    <w:p w:rsidR="000C77AD" w:rsidRPr="001C7BE5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  <w:r w:rsidRPr="001C7BE5">
        <w:rPr>
          <w:rFonts w:cs="Arial"/>
          <w:sz w:val="24"/>
          <w:szCs w:val="24"/>
        </w:rPr>
        <w:t xml:space="preserve">Ansøger: </w:t>
      </w:r>
      <w:r w:rsidRPr="00ED4144">
        <w:rPr>
          <w:rFonts w:cs="Arial"/>
          <w:sz w:val="24"/>
          <w:szCs w:val="24"/>
        </w:rPr>
        <w:t>Den selvejende institution Kunstbygningen i Vrå - Engelundsamlingen</w:t>
      </w:r>
    </w:p>
    <w:p w:rsidR="000C77AD" w:rsidRPr="001C7BE5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  <w:r w:rsidRPr="001C7BE5">
        <w:rPr>
          <w:rFonts w:cs="Arial"/>
          <w:sz w:val="24"/>
          <w:szCs w:val="24"/>
        </w:rPr>
        <w:t xml:space="preserve">Projekttitel: </w:t>
      </w:r>
      <w:r w:rsidRPr="00ED4144">
        <w:rPr>
          <w:rFonts w:cs="Arial"/>
          <w:sz w:val="24"/>
          <w:szCs w:val="24"/>
        </w:rPr>
        <w:t>Ung kunst i Nordjylland, workshops, udstillinger og tværgående samarbejde</w:t>
      </w:r>
    </w:p>
    <w:p w:rsidR="000C77AD" w:rsidRPr="001C7BE5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  <w:r w:rsidRPr="001C7BE5">
        <w:rPr>
          <w:rFonts w:cs="Arial"/>
          <w:sz w:val="24"/>
          <w:szCs w:val="24"/>
        </w:rPr>
        <w:t xml:space="preserve">Afgørelse: </w:t>
      </w:r>
      <w:r>
        <w:rPr>
          <w:rFonts w:cs="Arial"/>
          <w:sz w:val="24"/>
          <w:szCs w:val="24"/>
        </w:rPr>
        <w:t>100.000</w:t>
      </w:r>
      <w:r w:rsidRPr="001C7BE5">
        <w:rPr>
          <w:rFonts w:cs="Arial"/>
          <w:sz w:val="24"/>
          <w:szCs w:val="24"/>
        </w:rPr>
        <w:t xml:space="preserve"> kr.</w:t>
      </w:r>
    </w:p>
    <w:p w:rsidR="000C77AD" w:rsidRPr="001C7BE5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  <w:r w:rsidRPr="001C7BE5">
        <w:rPr>
          <w:rFonts w:cs="Arial"/>
          <w:sz w:val="24"/>
          <w:szCs w:val="24"/>
        </w:rPr>
        <w:t xml:space="preserve">Inhabil: </w:t>
      </w:r>
      <w:r w:rsidRPr="008A7A4C">
        <w:rPr>
          <w:sz w:val="24"/>
          <w:szCs w:val="24"/>
        </w:rPr>
        <w:t>Marit Benthe</w:t>
      </w:r>
    </w:p>
    <w:p w:rsidR="000C77AD" w:rsidRPr="00A8676E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 w:hanging="360"/>
        <w:contextualSpacing/>
        <w:rPr>
          <w:rFonts w:cs="Arial"/>
          <w:b/>
          <w:sz w:val="24"/>
          <w:szCs w:val="24"/>
        </w:rPr>
      </w:pPr>
    </w:p>
    <w:p w:rsidR="000C77AD" w:rsidRDefault="000C77AD" w:rsidP="000C77AD">
      <w:pPr>
        <w:pStyle w:val="Opstilling-talellerbogst"/>
        <w:numPr>
          <w:ilvl w:val="0"/>
          <w:numId w:val="9"/>
        </w:numPr>
        <w:spacing w:before="240" w:line="276" w:lineRule="auto"/>
        <w:contextualSpacing/>
        <w:rPr>
          <w:rFonts w:cs="Arial"/>
          <w:b/>
          <w:sz w:val="24"/>
          <w:szCs w:val="24"/>
        </w:rPr>
      </w:pPr>
      <w:r w:rsidRPr="00A8676E">
        <w:rPr>
          <w:rFonts w:cs="Arial"/>
          <w:b/>
          <w:sz w:val="24"/>
          <w:szCs w:val="24"/>
        </w:rPr>
        <w:t>Evaluering af uddeling</w:t>
      </w:r>
    </w:p>
    <w:p w:rsidR="000C77AD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ind w:left="360"/>
        <w:contextualSpacing/>
        <w:rPr>
          <w:rFonts w:cs="Arial"/>
          <w:sz w:val="24"/>
          <w:szCs w:val="24"/>
        </w:rPr>
      </w:pPr>
      <w:r w:rsidRPr="00A235CB">
        <w:rPr>
          <w:rFonts w:cs="Arial"/>
          <w:sz w:val="24"/>
          <w:szCs w:val="24"/>
        </w:rPr>
        <w:t>Bestyrelsen</w:t>
      </w:r>
      <w:r>
        <w:rPr>
          <w:rFonts w:cs="Arial"/>
          <w:sz w:val="24"/>
          <w:szCs w:val="24"/>
        </w:rPr>
        <w:t xml:space="preserve"> evaluerede uddelingen og besluttede:</w:t>
      </w:r>
    </w:p>
    <w:p w:rsidR="000C77AD" w:rsidRPr="00367E0C" w:rsidRDefault="000C77AD" w:rsidP="000C77AD">
      <w:pPr>
        <w:pStyle w:val="Opstilling-talellerbogst"/>
        <w:numPr>
          <w:ilvl w:val="0"/>
          <w:numId w:val="23"/>
        </w:numPr>
        <w:spacing w:before="240" w:line="276" w:lineRule="auto"/>
        <w:contextualSpacing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at de var positive over antallet af ansøgninger</w:t>
      </w:r>
    </w:p>
    <w:p w:rsidR="000C77AD" w:rsidRPr="00367E0C" w:rsidRDefault="000C77AD" w:rsidP="000C77AD">
      <w:pPr>
        <w:pStyle w:val="Opstilling-talellerbogst"/>
        <w:numPr>
          <w:ilvl w:val="0"/>
          <w:numId w:val="23"/>
        </w:numPr>
        <w:spacing w:before="240" w:line="276" w:lineRule="auto"/>
        <w:contextualSpacing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at de gerne vil nå længere ud i landet til de steder, som Den Jyske Kunstfond ikke modtager ansøgninger fra. </w:t>
      </w:r>
    </w:p>
    <w:p w:rsidR="000C77AD" w:rsidRDefault="000C77AD" w:rsidP="000C77AD">
      <w:pPr>
        <w:pStyle w:val="Opstilling-talellerbogst"/>
        <w:numPr>
          <w:ilvl w:val="0"/>
          <w:numId w:val="23"/>
        </w:numPr>
        <w:spacing w:before="240" w:line="276" w:lineRule="auto"/>
        <w:contextualSpacing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at de var tilfredse med den nye boks i budgetskemaet, hvor det fremgår, hvad pengene fra Den Jyske Kunstfond går til.</w:t>
      </w:r>
    </w:p>
    <w:p w:rsidR="000C77AD" w:rsidRPr="00A8676E" w:rsidRDefault="000C77AD" w:rsidP="000C77AD">
      <w:pPr>
        <w:pStyle w:val="Opstilling-talellerbogst"/>
        <w:numPr>
          <w:ilvl w:val="0"/>
          <w:numId w:val="0"/>
        </w:numPr>
        <w:spacing w:before="240" w:line="276" w:lineRule="auto"/>
        <w:contextualSpacing/>
        <w:rPr>
          <w:rFonts w:cs="Arial"/>
          <w:b/>
          <w:sz w:val="24"/>
          <w:szCs w:val="24"/>
        </w:rPr>
      </w:pPr>
    </w:p>
    <w:p w:rsidR="000C77AD" w:rsidRPr="00283542" w:rsidRDefault="000C77AD" w:rsidP="000C77AD">
      <w:pPr>
        <w:pStyle w:val="Opstilling-talellerbogst"/>
        <w:numPr>
          <w:ilvl w:val="0"/>
          <w:numId w:val="9"/>
        </w:numPr>
        <w:spacing w:before="240" w:line="276" w:lineRule="auto"/>
        <w:contextualSpacing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Eventuelt</w:t>
      </w:r>
    </w:p>
    <w:p w:rsidR="000C77AD" w:rsidRDefault="000C77AD" w:rsidP="000C77AD">
      <w:pPr>
        <w:pStyle w:val="Opstilling-talellerbogst"/>
        <w:numPr>
          <w:ilvl w:val="0"/>
          <w:numId w:val="0"/>
        </w:numPr>
        <w:spacing w:line="276" w:lineRule="auto"/>
        <w:ind w:left="36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Styrelsen orienterede om, at der har været givet forkert klageadgang. </w:t>
      </w:r>
    </w:p>
    <w:p w:rsidR="000C77AD" w:rsidRDefault="000C77AD" w:rsidP="000C77AD">
      <w:pPr>
        <w:pStyle w:val="Opstilling-talellerbogst"/>
        <w:numPr>
          <w:ilvl w:val="0"/>
          <w:numId w:val="0"/>
        </w:numPr>
        <w:spacing w:line="276" w:lineRule="auto"/>
        <w:ind w:left="360"/>
        <w:contextualSpacing/>
        <w:rPr>
          <w:rFonts w:cs="Arial"/>
          <w:sz w:val="24"/>
          <w:szCs w:val="24"/>
        </w:rPr>
      </w:pPr>
    </w:p>
    <w:p w:rsidR="000C77AD" w:rsidRDefault="000C77AD" w:rsidP="000C77AD">
      <w:pPr>
        <w:pStyle w:val="Opstilling-talellerbogst"/>
        <w:numPr>
          <w:ilvl w:val="0"/>
          <w:numId w:val="0"/>
        </w:numPr>
        <w:spacing w:line="276" w:lineRule="auto"/>
        <w:ind w:left="36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Bestyrelsen besluttede at rykke næste møde til fredag den 5. april 2024 kl. 9.30-14.30.</w:t>
      </w:r>
    </w:p>
    <w:p w:rsidR="000C77AD" w:rsidRPr="00366D90" w:rsidRDefault="000C77AD" w:rsidP="000C77AD">
      <w:pPr>
        <w:pStyle w:val="Opstilling-talellerbogst"/>
        <w:numPr>
          <w:ilvl w:val="0"/>
          <w:numId w:val="0"/>
        </w:numPr>
        <w:spacing w:line="276" w:lineRule="auto"/>
        <w:contextualSpacing/>
        <w:rPr>
          <w:rFonts w:cs="Arial"/>
          <w:sz w:val="24"/>
          <w:szCs w:val="24"/>
        </w:rPr>
      </w:pPr>
    </w:p>
    <w:p w:rsidR="000C77AD" w:rsidRPr="00A8676E" w:rsidRDefault="000C77AD" w:rsidP="000C77AD">
      <w:pPr>
        <w:pStyle w:val="Opstilling-talellerbogst"/>
        <w:numPr>
          <w:ilvl w:val="0"/>
          <w:numId w:val="9"/>
        </w:numPr>
        <w:spacing w:line="276" w:lineRule="auto"/>
        <w:contextualSpacing/>
        <w:rPr>
          <w:rFonts w:cs="Arial"/>
          <w:b/>
          <w:sz w:val="24"/>
          <w:szCs w:val="24"/>
        </w:rPr>
      </w:pPr>
      <w:r w:rsidRPr="00A8676E">
        <w:rPr>
          <w:rFonts w:cs="Arial"/>
          <w:b/>
          <w:sz w:val="24"/>
          <w:szCs w:val="24"/>
        </w:rPr>
        <w:t>Mødets gang</w:t>
      </w:r>
    </w:p>
    <w:p w:rsidR="000C77AD" w:rsidRDefault="000C77AD" w:rsidP="000C77AD">
      <w:pPr>
        <w:pStyle w:val="Underskrift"/>
        <w:keepNext w:val="0"/>
        <w:spacing w:line="276" w:lineRule="auto"/>
        <w:ind w:firstLine="360"/>
        <w:rPr>
          <w:rFonts w:cs="Arial"/>
          <w:sz w:val="24"/>
          <w:szCs w:val="24"/>
        </w:rPr>
      </w:pPr>
      <w:bookmarkStart w:id="0" w:name="SD_LAN_Secretariat"/>
      <w:r>
        <w:rPr>
          <w:rFonts w:cs="Arial"/>
          <w:sz w:val="24"/>
          <w:szCs w:val="24"/>
        </w:rPr>
        <w:t xml:space="preserve">Der var generel tilfredshed med mødets gang. </w:t>
      </w:r>
    </w:p>
    <w:p w:rsidR="000C77AD" w:rsidRDefault="000C77AD" w:rsidP="000C77AD">
      <w:pPr>
        <w:pStyle w:val="Underskrift"/>
        <w:keepNext w:val="0"/>
        <w:spacing w:line="276" w:lineRule="auto"/>
        <w:rPr>
          <w:rFonts w:cs="Arial"/>
          <w:sz w:val="24"/>
          <w:szCs w:val="24"/>
        </w:rPr>
      </w:pPr>
    </w:p>
    <w:p w:rsidR="000C77AD" w:rsidRDefault="000C77AD" w:rsidP="000C77AD">
      <w:pPr>
        <w:pStyle w:val="Underskrift"/>
        <w:keepNext w:val="0"/>
        <w:spacing w:line="276" w:lineRule="auto"/>
        <w:rPr>
          <w:rFonts w:cs="Arial"/>
          <w:sz w:val="24"/>
          <w:szCs w:val="24"/>
        </w:rPr>
      </w:pPr>
    </w:p>
    <w:p w:rsidR="000C77AD" w:rsidRDefault="000C77AD" w:rsidP="000C77AD">
      <w:pPr>
        <w:pStyle w:val="Underskrift"/>
        <w:keepNext w:val="0"/>
        <w:spacing w:line="276" w:lineRule="auto"/>
        <w:rPr>
          <w:rFonts w:cs="Arial"/>
          <w:sz w:val="24"/>
          <w:szCs w:val="24"/>
        </w:rPr>
      </w:pPr>
    </w:p>
    <w:p w:rsidR="000C77AD" w:rsidRDefault="000C77AD" w:rsidP="000C77AD">
      <w:pPr>
        <w:pStyle w:val="Underskrift"/>
        <w:keepNext w:val="0"/>
        <w:spacing w:line="276" w:lineRule="auto"/>
        <w:rPr>
          <w:rFonts w:cs="Arial"/>
          <w:sz w:val="24"/>
          <w:szCs w:val="24"/>
        </w:rPr>
      </w:pPr>
    </w:p>
    <w:p w:rsidR="000C77AD" w:rsidRPr="00483F27" w:rsidRDefault="000C77AD" w:rsidP="000C77AD">
      <w:pPr>
        <w:pStyle w:val="Underskrift"/>
        <w:keepNext w:val="0"/>
        <w:spacing w:line="276" w:lineRule="auto"/>
        <w:rPr>
          <w:rFonts w:cs="Arial"/>
          <w:sz w:val="24"/>
          <w:szCs w:val="24"/>
        </w:rPr>
      </w:pPr>
      <w:r w:rsidRPr="00483F27">
        <w:rPr>
          <w:rFonts w:cs="Arial"/>
          <w:sz w:val="24"/>
          <w:szCs w:val="24"/>
        </w:rPr>
        <w:t xml:space="preserve">Slots- og Kulturstyrelsen er sekretariat for </w:t>
      </w:r>
      <w:bookmarkEnd w:id="0"/>
      <w:r>
        <w:rPr>
          <w:rFonts w:cs="Arial"/>
          <w:sz w:val="24"/>
          <w:szCs w:val="24"/>
        </w:rPr>
        <w:t>Den Jyske</w:t>
      </w:r>
      <w:r w:rsidRPr="00483F27">
        <w:rPr>
          <w:rFonts w:cs="Arial"/>
          <w:sz w:val="24"/>
          <w:szCs w:val="24"/>
        </w:rPr>
        <w:t xml:space="preserve"> Kunstfond</w:t>
      </w:r>
    </w:p>
    <w:p w:rsidR="00B2656C" w:rsidRPr="000C77AD" w:rsidRDefault="00B2656C" w:rsidP="000C77AD">
      <w:bookmarkStart w:id="1" w:name="_GoBack"/>
      <w:bookmarkEnd w:id="1"/>
    </w:p>
    <w:sectPr w:rsidR="00B2656C" w:rsidRPr="000C77AD" w:rsidSect="00C70FA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381" w:right="1418" w:bottom="1418" w:left="1418" w:header="680" w:footer="6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6F4" w:rsidRDefault="003C36F4">
      <w:r>
        <w:separator/>
      </w:r>
    </w:p>
  </w:endnote>
  <w:endnote w:type="continuationSeparator" w:id="0">
    <w:p w:rsidR="003C36F4" w:rsidRDefault="003C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0B" w:rsidRPr="00D52D81" w:rsidRDefault="00D52D81" w:rsidP="00D52D81">
    <w:pPr>
      <w:jc w:val="center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>Den Jyske Kunstfond, Hammerichsgade 14, DK-1611 København V, Tlf. +45 33 95 42 00, post@slks.dk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47" w:rsidRPr="00C70FA1" w:rsidRDefault="00C1415F" w:rsidP="00C70FA1">
    <w:pPr>
      <w:jc w:val="center"/>
      <w:rPr>
        <w:color w:val="7F7F7F" w:themeColor="text1" w:themeTint="80"/>
        <w:sz w:val="18"/>
        <w:szCs w:val="18"/>
      </w:rPr>
    </w:pPr>
    <w:bookmarkStart w:id="13" w:name="SD_OFF_Footeradress"/>
    <w:r>
      <w:rPr>
        <w:color w:val="7F7F7F" w:themeColor="text1" w:themeTint="80"/>
        <w:sz w:val="18"/>
        <w:szCs w:val="18"/>
      </w:rPr>
      <w:t>Den Jyske</w:t>
    </w:r>
    <w:r w:rsidR="00483F27">
      <w:rPr>
        <w:color w:val="7F7F7F" w:themeColor="text1" w:themeTint="80"/>
        <w:sz w:val="18"/>
        <w:szCs w:val="18"/>
      </w:rPr>
      <w:t xml:space="preserve"> Kunstfond</w:t>
    </w:r>
    <w:r w:rsidR="008C3364">
      <w:rPr>
        <w:color w:val="7F7F7F" w:themeColor="text1" w:themeTint="80"/>
        <w:sz w:val="18"/>
        <w:szCs w:val="18"/>
      </w:rPr>
      <w:t>, Hammerichsgade 14, DK-1611</w:t>
    </w:r>
    <w:r w:rsidR="00D62383">
      <w:rPr>
        <w:color w:val="7F7F7F" w:themeColor="text1" w:themeTint="80"/>
        <w:sz w:val="18"/>
        <w:szCs w:val="18"/>
      </w:rPr>
      <w:t xml:space="preserve"> København V, Tlf. +45 33 95 42 00, post@slks.dk</w:t>
    </w:r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6F4" w:rsidRDefault="003C36F4">
      <w:r>
        <w:separator/>
      </w:r>
    </w:p>
  </w:footnote>
  <w:footnote w:type="continuationSeparator" w:id="0">
    <w:p w:rsidR="003C36F4" w:rsidRDefault="003C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087530" wp14:editId="128487C9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D62383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2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2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0C77AD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87530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D62383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3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3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0C77AD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84" w:rsidRDefault="001D5284" w:rsidP="001D5284">
    <w:pPr>
      <w:pStyle w:val="Sidehoved"/>
    </w:pPr>
  </w:p>
  <w:p w:rsidR="001D5284" w:rsidRDefault="001D5284" w:rsidP="001D5284">
    <w:pPr>
      <w:pStyle w:val="Sidehoved"/>
    </w:pPr>
    <w:r w:rsidRPr="005440B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D20762" wp14:editId="0D721472">
              <wp:simplePos x="0" y="0"/>
              <wp:positionH relativeFrom="page">
                <wp:posOffset>5771515</wp:posOffset>
              </wp:positionH>
              <wp:positionV relativeFrom="page">
                <wp:posOffset>1476375</wp:posOffset>
              </wp:positionV>
              <wp:extent cx="1497600" cy="2289600"/>
              <wp:effectExtent l="0" t="0" r="7620" b="15875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97600" cy="228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284" w:rsidRPr="00483F27" w:rsidRDefault="008A7A4C" w:rsidP="001D5284">
                          <w:pPr>
                            <w:pStyle w:val="Template-Adresse"/>
                            <w:rPr>
                              <w:rFonts w:ascii="Arial" w:hAnsi="Arial" w:cs="Arial"/>
                            </w:rPr>
                          </w:pPr>
                          <w:bookmarkStart w:id="4" w:name="SD_FLD_Date"/>
                          <w:r>
                            <w:rPr>
                              <w:rFonts w:ascii="Arial" w:hAnsi="Arial" w:cs="Arial"/>
                            </w:rPr>
                            <w:t>24</w:t>
                          </w:r>
                          <w:r w:rsidR="001D5284" w:rsidRPr="00483F27">
                            <w:rPr>
                              <w:rFonts w:ascii="Arial" w:hAnsi="Arial" w:cs="Arial"/>
                            </w:rPr>
                            <w:t>. oktober 202</w:t>
                          </w:r>
                          <w:bookmarkEnd w:id="4"/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  <w:p w:rsidR="001D5284" w:rsidRPr="00483F27" w:rsidRDefault="001D5284" w:rsidP="001D5284">
                          <w:pPr>
                            <w:pStyle w:val="Template-Adresse"/>
                            <w:rPr>
                              <w:rFonts w:ascii="Arial" w:hAnsi="Arial" w:cs="Arial"/>
                            </w:rPr>
                          </w:pPr>
                        </w:p>
                        <w:p w:rsidR="001D5284" w:rsidRPr="00483F27" w:rsidRDefault="001D5284" w:rsidP="001D5284">
                          <w:pPr>
                            <w:pStyle w:val="Template-Adresse"/>
                            <w:rPr>
                              <w:rFonts w:ascii="Arial" w:hAnsi="Arial" w:cs="Arial"/>
                            </w:rPr>
                          </w:pPr>
                          <w:bookmarkStart w:id="5" w:name="SD_USR_Enhedsnavn"/>
                          <w:r w:rsidRPr="00483F27">
                            <w:rPr>
                              <w:rFonts w:ascii="Arial" w:hAnsi="Arial" w:cs="Arial"/>
                            </w:rPr>
                            <w:t>Center for Kunst og Biblioteker</w:t>
                          </w:r>
                          <w:bookmarkEnd w:id="5"/>
                        </w:p>
                        <w:p w:rsidR="001D5284" w:rsidRPr="00483F27" w:rsidRDefault="001D5284" w:rsidP="001D5284">
                          <w:pPr>
                            <w:pStyle w:val="Template-Adresse"/>
                            <w:rPr>
                              <w:rFonts w:ascii="Arial" w:hAnsi="Arial" w:cs="Arial"/>
                            </w:rPr>
                          </w:pPr>
                          <w:bookmarkStart w:id="6" w:name="SD_USR_Fagomraade"/>
                          <w:bookmarkStart w:id="7" w:name="HIF_SD_USR_Fagomraade"/>
                          <w:r w:rsidRPr="00483F27">
                            <w:rPr>
                              <w:rFonts w:ascii="Arial" w:hAnsi="Arial" w:cs="Arial"/>
                            </w:rPr>
                            <w:t>De Regionale Kunstfonde</w:t>
                          </w:r>
                          <w:bookmarkEnd w:id="6"/>
                        </w:p>
                        <w:bookmarkEnd w:id="7"/>
                        <w:p w:rsidR="001D5284" w:rsidRPr="00483F27" w:rsidRDefault="001D5284" w:rsidP="001D5284">
                          <w:pPr>
                            <w:pStyle w:val="Template-Adresse"/>
                            <w:rPr>
                              <w:rFonts w:ascii="Arial" w:hAnsi="Arial" w:cs="Arial"/>
                            </w:rPr>
                          </w:pPr>
                        </w:p>
                        <w:p w:rsidR="001D5284" w:rsidRPr="00483F27" w:rsidRDefault="001D5284" w:rsidP="001D5284">
                          <w:pPr>
                            <w:pStyle w:val="Template-Adresse"/>
                            <w:rPr>
                              <w:rFonts w:ascii="Arial" w:hAnsi="Arial" w:cs="Arial"/>
                            </w:rPr>
                          </w:pPr>
                        </w:p>
                        <w:p w:rsidR="001D5284" w:rsidRPr="00483F27" w:rsidRDefault="001D5284" w:rsidP="001D5284">
                          <w:pPr>
                            <w:pStyle w:val="Template-Adresse"/>
                            <w:rPr>
                              <w:rFonts w:ascii="Arial" w:hAnsi="Arial" w:cs="Arial"/>
                            </w:rPr>
                          </w:pPr>
                        </w:p>
                        <w:p w:rsidR="001D5284" w:rsidRPr="00483F27" w:rsidRDefault="001D5284" w:rsidP="001D5284">
                          <w:pPr>
                            <w:pStyle w:val="Template-Adresse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2076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54.45pt;margin-top:116.25pt;width:117.9pt;height:18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" filled="f" stroked="f">
              <o:lock v:ext="edit" aspectratio="t"/>
              <v:textbox inset="0,0,0,0">
                <w:txbxContent>
                  <w:p w:rsidR="001D5284" w:rsidRPr="00483F27" w:rsidRDefault="008A7A4C" w:rsidP="001D5284">
                    <w:pPr>
                      <w:pStyle w:val="Template-Adresse"/>
                      <w:rPr>
                        <w:rFonts w:ascii="Arial" w:hAnsi="Arial" w:cs="Arial"/>
                      </w:rPr>
                    </w:pPr>
                    <w:bookmarkStart w:id="8" w:name="SD_FLD_Date"/>
                    <w:r>
                      <w:rPr>
                        <w:rFonts w:ascii="Arial" w:hAnsi="Arial" w:cs="Arial"/>
                      </w:rPr>
                      <w:t>24</w:t>
                    </w:r>
                    <w:r w:rsidR="001D5284" w:rsidRPr="00483F27">
                      <w:rPr>
                        <w:rFonts w:ascii="Arial" w:hAnsi="Arial" w:cs="Arial"/>
                      </w:rPr>
                      <w:t>. oktober 202</w:t>
                    </w:r>
                    <w:bookmarkEnd w:id="8"/>
                    <w:r>
                      <w:rPr>
                        <w:rFonts w:ascii="Arial" w:hAnsi="Arial" w:cs="Arial"/>
                      </w:rPr>
                      <w:t>3</w:t>
                    </w:r>
                  </w:p>
                  <w:p w:rsidR="001D5284" w:rsidRPr="00483F27" w:rsidRDefault="001D5284" w:rsidP="001D5284">
                    <w:pPr>
                      <w:pStyle w:val="Template-Adresse"/>
                      <w:rPr>
                        <w:rFonts w:ascii="Arial" w:hAnsi="Arial" w:cs="Arial"/>
                      </w:rPr>
                    </w:pPr>
                  </w:p>
                  <w:p w:rsidR="001D5284" w:rsidRPr="00483F27" w:rsidRDefault="001D5284" w:rsidP="001D5284">
                    <w:pPr>
                      <w:pStyle w:val="Template-Adresse"/>
                      <w:rPr>
                        <w:rFonts w:ascii="Arial" w:hAnsi="Arial" w:cs="Arial"/>
                      </w:rPr>
                    </w:pPr>
                    <w:bookmarkStart w:id="9" w:name="SD_USR_Enhedsnavn"/>
                    <w:r w:rsidRPr="00483F27">
                      <w:rPr>
                        <w:rFonts w:ascii="Arial" w:hAnsi="Arial" w:cs="Arial"/>
                      </w:rPr>
                      <w:t>Center for Kunst og Biblioteker</w:t>
                    </w:r>
                    <w:bookmarkEnd w:id="9"/>
                  </w:p>
                  <w:p w:rsidR="001D5284" w:rsidRPr="00483F27" w:rsidRDefault="001D5284" w:rsidP="001D5284">
                    <w:pPr>
                      <w:pStyle w:val="Template-Adresse"/>
                      <w:rPr>
                        <w:rFonts w:ascii="Arial" w:hAnsi="Arial" w:cs="Arial"/>
                      </w:rPr>
                    </w:pPr>
                    <w:bookmarkStart w:id="10" w:name="SD_USR_Fagomraade"/>
                    <w:bookmarkStart w:id="11" w:name="HIF_SD_USR_Fagomraade"/>
                    <w:r w:rsidRPr="00483F27">
                      <w:rPr>
                        <w:rFonts w:ascii="Arial" w:hAnsi="Arial" w:cs="Arial"/>
                      </w:rPr>
                      <w:t>De Regionale Kunstfonde</w:t>
                    </w:r>
                    <w:bookmarkEnd w:id="10"/>
                  </w:p>
                  <w:bookmarkEnd w:id="11"/>
                  <w:p w:rsidR="001D5284" w:rsidRPr="00483F27" w:rsidRDefault="001D5284" w:rsidP="001D5284">
                    <w:pPr>
                      <w:pStyle w:val="Template-Adresse"/>
                      <w:rPr>
                        <w:rFonts w:ascii="Arial" w:hAnsi="Arial" w:cs="Arial"/>
                      </w:rPr>
                    </w:pPr>
                  </w:p>
                  <w:p w:rsidR="001D5284" w:rsidRPr="00483F27" w:rsidRDefault="001D5284" w:rsidP="001D5284">
                    <w:pPr>
                      <w:pStyle w:val="Template-Adresse"/>
                      <w:rPr>
                        <w:rFonts w:ascii="Arial" w:hAnsi="Arial" w:cs="Arial"/>
                      </w:rPr>
                    </w:pPr>
                  </w:p>
                  <w:p w:rsidR="001D5284" w:rsidRPr="00483F27" w:rsidRDefault="001D5284" w:rsidP="001D5284">
                    <w:pPr>
                      <w:pStyle w:val="Template-Adresse"/>
                      <w:rPr>
                        <w:rFonts w:ascii="Arial" w:hAnsi="Arial" w:cs="Arial"/>
                      </w:rPr>
                    </w:pPr>
                  </w:p>
                  <w:p w:rsidR="001D5284" w:rsidRPr="00483F27" w:rsidRDefault="001D5284" w:rsidP="001D5284">
                    <w:pPr>
                      <w:pStyle w:val="Template-Adresse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D5284" w:rsidRPr="00483F27" w:rsidRDefault="001D5284" w:rsidP="001D5284">
    <w:pPr>
      <w:pStyle w:val="Template-Dokumenttype"/>
      <w:rPr>
        <w:rFonts w:cs="Arial"/>
      </w:rPr>
    </w:pPr>
    <w:bookmarkStart w:id="12" w:name="SD_LAN_Agenda"/>
    <w:r w:rsidRPr="00483F27">
      <w:rPr>
        <w:rFonts w:cs="Arial"/>
      </w:rPr>
      <w:t>Dagsorden</w:t>
    </w:r>
    <w:bookmarkEnd w:id="12"/>
  </w:p>
  <w:p w:rsidR="001D5284" w:rsidRPr="00483F27" w:rsidRDefault="001D5284" w:rsidP="001D5284">
    <w:pPr>
      <w:pStyle w:val="Template-narrow"/>
      <w:rPr>
        <w:rFonts w:cs="Arial"/>
      </w:rPr>
    </w:pPr>
    <w:r w:rsidRPr="00483F27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6C8704B8" wp14:editId="12CD0699">
          <wp:simplePos x="0" y="0"/>
          <wp:positionH relativeFrom="page">
            <wp:posOffset>5241290</wp:posOffset>
          </wp:positionH>
          <wp:positionV relativeFrom="page">
            <wp:posOffset>410210</wp:posOffset>
          </wp:positionV>
          <wp:extent cx="1839595" cy="615950"/>
          <wp:effectExtent l="0" t="0" r="8255" b="0"/>
          <wp:wrapNone/>
          <wp:docPr id="1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2E74" w:rsidRPr="00483F27" w:rsidRDefault="00A02E74" w:rsidP="009D14B9">
    <w:pPr>
      <w:pStyle w:val="Sidehoved"/>
      <w:jc w:val="both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F2D27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A8AB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E1E1B"/>
    <w:multiLevelType w:val="hybridMultilevel"/>
    <w:tmpl w:val="F404E63A"/>
    <w:lvl w:ilvl="0" w:tplc="7F204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8A12AD"/>
    <w:multiLevelType w:val="hybridMultilevel"/>
    <w:tmpl w:val="3B30FE02"/>
    <w:lvl w:ilvl="0" w:tplc="0BDEC41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4E530128"/>
    <w:multiLevelType w:val="hybridMultilevel"/>
    <w:tmpl w:val="29146B20"/>
    <w:lvl w:ilvl="0" w:tplc="1FE01C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0"/>
  </w:num>
  <w:num w:numId="16">
    <w:abstractNumId w:val="18"/>
  </w:num>
  <w:num w:numId="17">
    <w:abstractNumId w:val="11"/>
  </w:num>
  <w:num w:numId="18">
    <w:abstractNumId w:val="13"/>
  </w:num>
  <w:num w:numId="19">
    <w:abstractNumId w:val="9"/>
  </w:num>
  <w:num w:numId="20">
    <w:abstractNumId w:val="8"/>
  </w:num>
  <w:num w:numId="21">
    <w:abstractNumId w:val="17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09AA"/>
    <w:rsid w:val="00015A8E"/>
    <w:rsid w:val="000176AB"/>
    <w:rsid w:val="00020BEC"/>
    <w:rsid w:val="0002695B"/>
    <w:rsid w:val="00031288"/>
    <w:rsid w:val="00040733"/>
    <w:rsid w:val="000421D4"/>
    <w:rsid w:val="000479F1"/>
    <w:rsid w:val="00051A09"/>
    <w:rsid w:val="00056FD3"/>
    <w:rsid w:val="000635B5"/>
    <w:rsid w:val="00066058"/>
    <w:rsid w:val="00071117"/>
    <w:rsid w:val="00075951"/>
    <w:rsid w:val="00081A9A"/>
    <w:rsid w:val="000849CE"/>
    <w:rsid w:val="00086791"/>
    <w:rsid w:val="00091E1C"/>
    <w:rsid w:val="000924A4"/>
    <w:rsid w:val="00093063"/>
    <w:rsid w:val="0009589C"/>
    <w:rsid w:val="000B0DAA"/>
    <w:rsid w:val="000B4E40"/>
    <w:rsid w:val="000C5C6D"/>
    <w:rsid w:val="000C77AD"/>
    <w:rsid w:val="000D6E63"/>
    <w:rsid w:val="000F41EF"/>
    <w:rsid w:val="000F4729"/>
    <w:rsid w:val="00111A9A"/>
    <w:rsid w:val="00116DA4"/>
    <w:rsid w:val="0012489C"/>
    <w:rsid w:val="00125FF9"/>
    <w:rsid w:val="00136081"/>
    <w:rsid w:val="0015251F"/>
    <w:rsid w:val="00153477"/>
    <w:rsid w:val="00156612"/>
    <w:rsid w:val="00157192"/>
    <w:rsid w:val="001626C3"/>
    <w:rsid w:val="00167991"/>
    <w:rsid w:val="00167BC7"/>
    <w:rsid w:val="0017106B"/>
    <w:rsid w:val="00184008"/>
    <w:rsid w:val="00186D77"/>
    <w:rsid w:val="00186F7F"/>
    <w:rsid w:val="00187E4F"/>
    <w:rsid w:val="00192812"/>
    <w:rsid w:val="001959FA"/>
    <w:rsid w:val="00195E4C"/>
    <w:rsid w:val="00196EA5"/>
    <w:rsid w:val="00197D16"/>
    <w:rsid w:val="001A2725"/>
    <w:rsid w:val="001B007C"/>
    <w:rsid w:val="001B60D9"/>
    <w:rsid w:val="001C2F71"/>
    <w:rsid w:val="001C495F"/>
    <w:rsid w:val="001C497F"/>
    <w:rsid w:val="001C63D3"/>
    <w:rsid w:val="001C7BE5"/>
    <w:rsid w:val="001D5284"/>
    <w:rsid w:val="001E573E"/>
    <w:rsid w:val="002025BF"/>
    <w:rsid w:val="00207347"/>
    <w:rsid w:val="002130A0"/>
    <w:rsid w:val="00213D2D"/>
    <w:rsid w:val="002154B2"/>
    <w:rsid w:val="00216BE3"/>
    <w:rsid w:val="002171DE"/>
    <w:rsid w:val="00245897"/>
    <w:rsid w:val="00245A1A"/>
    <w:rsid w:val="002544C4"/>
    <w:rsid w:val="002667E9"/>
    <w:rsid w:val="00270BA3"/>
    <w:rsid w:val="00283542"/>
    <w:rsid w:val="0028576E"/>
    <w:rsid w:val="00293C5B"/>
    <w:rsid w:val="002978C2"/>
    <w:rsid w:val="002A667B"/>
    <w:rsid w:val="002B4E88"/>
    <w:rsid w:val="002B76AB"/>
    <w:rsid w:val="002C2FF7"/>
    <w:rsid w:val="002C55A8"/>
    <w:rsid w:val="002D1C9F"/>
    <w:rsid w:val="002D23B9"/>
    <w:rsid w:val="002D7B1D"/>
    <w:rsid w:val="002E326D"/>
    <w:rsid w:val="002F186C"/>
    <w:rsid w:val="002F2D9E"/>
    <w:rsid w:val="002F360C"/>
    <w:rsid w:val="00302F77"/>
    <w:rsid w:val="00313DC4"/>
    <w:rsid w:val="0032688F"/>
    <w:rsid w:val="00326F85"/>
    <w:rsid w:val="00335B97"/>
    <w:rsid w:val="00337BB2"/>
    <w:rsid w:val="003544D5"/>
    <w:rsid w:val="0035772C"/>
    <w:rsid w:val="00360939"/>
    <w:rsid w:val="003616B8"/>
    <w:rsid w:val="00366D90"/>
    <w:rsid w:val="0037241B"/>
    <w:rsid w:val="00372BDE"/>
    <w:rsid w:val="00374E97"/>
    <w:rsid w:val="003768C3"/>
    <w:rsid w:val="00382B23"/>
    <w:rsid w:val="003854AE"/>
    <w:rsid w:val="00391BBA"/>
    <w:rsid w:val="003A2AD9"/>
    <w:rsid w:val="003B063A"/>
    <w:rsid w:val="003B19D6"/>
    <w:rsid w:val="003C2A2E"/>
    <w:rsid w:val="003C36F4"/>
    <w:rsid w:val="003D2E35"/>
    <w:rsid w:val="003D3426"/>
    <w:rsid w:val="003E02E0"/>
    <w:rsid w:val="003E6170"/>
    <w:rsid w:val="003E6F0C"/>
    <w:rsid w:val="003F41DB"/>
    <w:rsid w:val="003F5830"/>
    <w:rsid w:val="004047A2"/>
    <w:rsid w:val="0041229C"/>
    <w:rsid w:val="00412F1D"/>
    <w:rsid w:val="0042136C"/>
    <w:rsid w:val="0042314B"/>
    <w:rsid w:val="004246AE"/>
    <w:rsid w:val="00425B7A"/>
    <w:rsid w:val="0043074C"/>
    <w:rsid w:val="0043456B"/>
    <w:rsid w:val="0043567F"/>
    <w:rsid w:val="00436D9D"/>
    <w:rsid w:val="00440E1A"/>
    <w:rsid w:val="00443924"/>
    <w:rsid w:val="00467F29"/>
    <w:rsid w:val="00483918"/>
    <w:rsid w:val="00483F27"/>
    <w:rsid w:val="004848F4"/>
    <w:rsid w:val="00495210"/>
    <w:rsid w:val="004C02AB"/>
    <w:rsid w:val="004C699F"/>
    <w:rsid w:val="004D3775"/>
    <w:rsid w:val="004F042B"/>
    <w:rsid w:val="004F3E1E"/>
    <w:rsid w:val="005001B3"/>
    <w:rsid w:val="005040E6"/>
    <w:rsid w:val="00504494"/>
    <w:rsid w:val="005339BB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76E1C"/>
    <w:rsid w:val="005802EE"/>
    <w:rsid w:val="00580E93"/>
    <w:rsid w:val="00582D02"/>
    <w:rsid w:val="0058502B"/>
    <w:rsid w:val="00585132"/>
    <w:rsid w:val="00586DA4"/>
    <w:rsid w:val="00587EE3"/>
    <w:rsid w:val="005D0448"/>
    <w:rsid w:val="005D4AAE"/>
    <w:rsid w:val="005D7A1C"/>
    <w:rsid w:val="005E6982"/>
    <w:rsid w:val="005E6CB9"/>
    <w:rsid w:val="0061510D"/>
    <w:rsid w:val="00617B3F"/>
    <w:rsid w:val="006346C0"/>
    <w:rsid w:val="00636F19"/>
    <w:rsid w:val="00650E16"/>
    <w:rsid w:val="00664E48"/>
    <w:rsid w:val="00665819"/>
    <w:rsid w:val="006806DC"/>
    <w:rsid w:val="00685007"/>
    <w:rsid w:val="006867FE"/>
    <w:rsid w:val="006877D2"/>
    <w:rsid w:val="00693E17"/>
    <w:rsid w:val="006A1D87"/>
    <w:rsid w:val="006A2991"/>
    <w:rsid w:val="006B0F92"/>
    <w:rsid w:val="006B2FAC"/>
    <w:rsid w:val="006C1E16"/>
    <w:rsid w:val="006C48D2"/>
    <w:rsid w:val="006D079F"/>
    <w:rsid w:val="006E0A2F"/>
    <w:rsid w:val="006E351E"/>
    <w:rsid w:val="006E694D"/>
    <w:rsid w:val="007102C9"/>
    <w:rsid w:val="007271B8"/>
    <w:rsid w:val="0073566D"/>
    <w:rsid w:val="00736658"/>
    <w:rsid w:val="007368C3"/>
    <w:rsid w:val="00743802"/>
    <w:rsid w:val="00747583"/>
    <w:rsid w:val="00761503"/>
    <w:rsid w:val="00761D6C"/>
    <w:rsid w:val="007668D5"/>
    <w:rsid w:val="0079552F"/>
    <w:rsid w:val="007955B4"/>
    <w:rsid w:val="007A4288"/>
    <w:rsid w:val="007B27C1"/>
    <w:rsid w:val="007B7889"/>
    <w:rsid w:val="007C2D1C"/>
    <w:rsid w:val="007C70A5"/>
    <w:rsid w:val="007D325D"/>
    <w:rsid w:val="007D46A7"/>
    <w:rsid w:val="007E036F"/>
    <w:rsid w:val="007E54A9"/>
    <w:rsid w:val="007E7687"/>
    <w:rsid w:val="007F2600"/>
    <w:rsid w:val="007F6E8D"/>
    <w:rsid w:val="00811823"/>
    <w:rsid w:val="00811FFD"/>
    <w:rsid w:val="00820296"/>
    <w:rsid w:val="00820584"/>
    <w:rsid w:val="00841F21"/>
    <w:rsid w:val="00843AD5"/>
    <w:rsid w:val="008518FD"/>
    <w:rsid w:val="00862F2A"/>
    <w:rsid w:val="00863559"/>
    <w:rsid w:val="00863C72"/>
    <w:rsid w:val="008739A3"/>
    <w:rsid w:val="008769BC"/>
    <w:rsid w:val="00886A6D"/>
    <w:rsid w:val="0089697B"/>
    <w:rsid w:val="008A0F85"/>
    <w:rsid w:val="008A7A4C"/>
    <w:rsid w:val="008B7D73"/>
    <w:rsid w:val="008C3364"/>
    <w:rsid w:val="008D2390"/>
    <w:rsid w:val="008D3DA8"/>
    <w:rsid w:val="008E26DF"/>
    <w:rsid w:val="008F03DB"/>
    <w:rsid w:val="008F37C4"/>
    <w:rsid w:val="00900E34"/>
    <w:rsid w:val="00927D20"/>
    <w:rsid w:val="00930E78"/>
    <w:rsid w:val="0093597F"/>
    <w:rsid w:val="009373DF"/>
    <w:rsid w:val="00943195"/>
    <w:rsid w:val="009508BA"/>
    <w:rsid w:val="009523F8"/>
    <w:rsid w:val="009675DB"/>
    <w:rsid w:val="009676BC"/>
    <w:rsid w:val="00970F06"/>
    <w:rsid w:val="00976D9E"/>
    <w:rsid w:val="009777F1"/>
    <w:rsid w:val="00991155"/>
    <w:rsid w:val="0099242A"/>
    <w:rsid w:val="009A06B6"/>
    <w:rsid w:val="009A1EF5"/>
    <w:rsid w:val="009A1F81"/>
    <w:rsid w:val="009B0474"/>
    <w:rsid w:val="009B53E5"/>
    <w:rsid w:val="009B63C4"/>
    <w:rsid w:val="009C04EB"/>
    <w:rsid w:val="009C2A94"/>
    <w:rsid w:val="009C3A4A"/>
    <w:rsid w:val="009C52F1"/>
    <w:rsid w:val="009C651D"/>
    <w:rsid w:val="009C6EB4"/>
    <w:rsid w:val="009D14B9"/>
    <w:rsid w:val="009D3340"/>
    <w:rsid w:val="009D3C1D"/>
    <w:rsid w:val="009D59FF"/>
    <w:rsid w:val="009E3CA3"/>
    <w:rsid w:val="009F27A2"/>
    <w:rsid w:val="00A02E74"/>
    <w:rsid w:val="00A155E3"/>
    <w:rsid w:val="00A235CB"/>
    <w:rsid w:val="00A25EE7"/>
    <w:rsid w:val="00A36D24"/>
    <w:rsid w:val="00A46A18"/>
    <w:rsid w:val="00A53F1F"/>
    <w:rsid w:val="00A603B5"/>
    <w:rsid w:val="00A74123"/>
    <w:rsid w:val="00A83DE5"/>
    <w:rsid w:val="00A8676E"/>
    <w:rsid w:val="00A87632"/>
    <w:rsid w:val="00A94B6E"/>
    <w:rsid w:val="00AA6183"/>
    <w:rsid w:val="00AB7782"/>
    <w:rsid w:val="00AF2571"/>
    <w:rsid w:val="00AF467A"/>
    <w:rsid w:val="00AF6680"/>
    <w:rsid w:val="00B11949"/>
    <w:rsid w:val="00B124BC"/>
    <w:rsid w:val="00B23CA7"/>
    <w:rsid w:val="00B246BC"/>
    <w:rsid w:val="00B2656C"/>
    <w:rsid w:val="00B2737B"/>
    <w:rsid w:val="00B35330"/>
    <w:rsid w:val="00B46E8E"/>
    <w:rsid w:val="00B53D50"/>
    <w:rsid w:val="00B56173"/>
    <w:rsid w:val="00B638CB"/>
    <w:rsid w:val="00B6410C"/>
    <w:rsid w:val="00B74433"/>
    <w:rsid w:val="00B962EF"/>
    <w:rsid w:val="00BA2C8D"/>
    <w:rsid w:val="00BA56DF"/>
    <w:rsid w:val="00BB701D"/>
    <w:rsid w:val="00BC3C7C"/>
    <w:rsid w:val="00BD098F"/>
    <w:rsid w:val="00BD582E"/>
    <w:rsid w:val="00BE7FBE"/>
    <w:rsid w:val="00BF2B82"/>
    <w:rsid w:val="00BF2C40"/>
    <w:rsid w:val="00C1415F"/>
    <w:rsid w:val="00C14931"/>
    <w:rsid w:val="00C17C8B"/>
    <w:rsid w:val="00C233B1"/>
    <w:rsid w:val="00C43FD0"/>
    <w:rsid w:val="00C46635"/>
    <w:rsid w:val="00C46AB4"/>
    <w:rsid w:val="00C508ED"/>
    <w:rsid w:val="00C518BC"/>
    <w:rsid w:val="00C70FA1"/>
    <w:rsid w:val="00C7474A"/>
    <w:rsid w:val="00C765DB"/>
    <w:rsid w:val="00C769F5"/>
    <w:rsid w:val="00C7776F"/>
    <w:rsid w:val="00C90221"/>
    <w:rsid w:val="00C958C5"/>
    <w:rsid w:val="00C95998"/>
    <w:rsid w:val="00C95CD0"/>
    <w:rsid w:val="00C961F2"/>
    <w:rsid w:val="00C975CF"/>
    <w:rsid w:val="00CA0509"/>
    <w:rsid w:val="00CB0B87"/>
    <w:rsid w:val="00CB2E97"/>
    <w:rsid w:val="00CD4D8A"/>
    <w:rsid w:val="00CD5BDE"/>
    <w:rsid w:val="00CE1EEC"/>
    <w:rsid w:val="00CE20F1"/>
    <w:rsid w:val="00CE4F48"/>
    <w:rsid w:val="00CF0A5E"/>
    <w:rsid w:val="00CF3482"/>
    <w:rsid w:val="00CF367C"/>
    <w:rsid w:val="00CF7F30"/>
    <w:rsid w:val="00D031ED"/>
    <w:rsid w:val="00D16283"/>
    <w:rsid w:val="00D20F60"/>
    <w:rsid w:val="00D25484"/>
    <w:rsid w:val="00D27834"/>
    <w:rsid w:val="00D30D0A"/>
    <w:rsid w:val="00D3791D"/>
    <w:rsid w:val="00D41411"/>
    <w:rsid w:val="00D416A3"/>
    <w:rsid w:val="00D42BED"/>
    <w:rsid w:val="00D42DCA"/>
    <w:rsid w:val="00D46C2E"/>
    <w:rsid w:val="00D52D81"/>
    <w:rsid w:val="00D54CB5"/>
    <w:rsid w:val="00D57B86"/>
    <w:rsid w:val="00D61F95"/>
    <w:rsid w:val="00D62383"/>
    <w:rsid w:val="00D63A4E"/>
    <w:rsid w:val="00D719FB"/>
    <w:rsid w:val="00DC3E1B"/>
    <w:rsid w:val="00DC5287"/>
    <w:rsid w:val="00DD194E"/>
    <w:rsid w:val="00DE6A38"/>
    <w:rsid w:val="00DF7BE1"/>
    <w:rsid w:val="00E07B7B"/>
    <w:rsid w:val="00E114F6"/>
    <w:rsid w:val="00E13080"/>
    <w:rsid w:val="00E140FF"/>
    <w:rsid w:val="00E14B72"/>
    <w:rsid w:val="00E35EA8"/>
    <w:rsid w:val="00E37BC5"/>
    <w:rsid w:val="00E4007A"/>
    <w:rsid w:val="00E55618"/>
    <w:rsid w:val="00E5599C"/>
    <w:rsid w:val="00E617FA"/>
    <w:rsid w:val="00E62B52"/>
    <w:rsid w:val="00E71842"/>
    <w:rsid w:val="00E778E6"/>
    <w:rsid w:val="00E81DB2"/>
    <w:rsid w:val="00E854A8"/>
    <w:rsid w:val="00E9513F"/>
    <w:rsid w:val="00E96D37"/>
    <w:rsid w:val="00EA336B"/>
    <w:rsid w:val="00EA5DB4"/>
    <w:rsid w:val="00EA7891"/>
    <w:rsid w:val="00EC735A"/>
    <w:rsid w:val="00ED4144"/>
    <w:rsid w:val="00ED79B2"/>
    <w:rsid w:val="00EE1C0D"/>
    <w:rsid w:val="00EE66AD"/>
    <w:rsid w:val="00EF1556"/>
    <w:rsid w:val="00EF36FB"/>
    <w:rsid w:val="00F007C6"/>
    <w:rsid w:val="00F0287F"/>
    <w:rsid w:val="00F053CE"/>
    <w:rsid w:val="00F06908"/>
    <w:rsid w:val="00F2021D"/>
    <w:rsid w:val="00F32B01"/>
    <w:rsid w:val="00F34D52"/>
    <w:rsid w:val="00F40E66"/>
    <w:rsid w:val="00F43042"/>
    <w:rsid w:val="00F43DA8"/>
    <w:rsid w:val="00F51B8B"/>
    <w:rsid w:val="00F53F01"/>
    <w:rsid w:val="00F55456"/>
    <w:rsid w:val="00F56112"/>
    <w:rsid w:val="00F62AA1"/>
    <w:rsid w:val="00F62B0B"/>
    <w:rsid w:val="00F81510"/>
    <w:rsid w:val="00F822C0"/>
    <w:rsid w:val="00F82390"/>
    <w:rsid w:val="00F82D3E"/>
    <w:rsid w:val="00F94BCD"/>
    <w:rsid w:val="00FA013E"/>
    <w:rsid w:val="00FA0E88"/>
    <w:rsid w:val="00FA2C6B"/>
    <w:rsid w:val="00FB32D9"/>
    <w:rsid w:val="00FB4D98"/>
    <w:rsid w:val="00FC19EE"/>
    <w:rsid w:val="00FC1D91"/>
    <w:rsid w:val="00FD0246"/>
    <w:rsid w:val="00FD2E19"/>
    <w:rsid w:val="00FE0AE4"/>
    <w:rsid w:val="00FE2B02"/>
    <w:rsid w:val="00FE71E1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F1970FF-9310-48AB-8886-23150B90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23CA7"/>
    <w:pPr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link w:val="UnderskriftTegn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character" w:customStyle="1" w:styleId="HelpText">
    <w:name w:val="HelpText"/>
    <w:basedOn w:val="Standardskrifttypeiafsnit"/>
    <w:uiPriority w:val="8"/>
    <w:rsid w:val="00A25EE7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C46AB4"/>
    <w:rPr>
      <w:rFonts w:ascii="Arial" w:hAnsi="Arial"/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0C77AD"/>
    <w:rPr>
      <w:rFonts w:ascii="Arial" w:hAnsi="Arial" w:cs="Arial"/>
      <w:b/>
      <w:bCs/>
      <w:szCs w:val="32"/>
    </w:rPr>
  </w:style>
  <w:style w:type="character" w:customStyle="1" w:styleId="UnderskriftTegn">
    <w:name w:val="Underskrift Tegn"/>
    <w:basedOn w:val="Standardskrifttypeiafsnit"/>
    <w:link w:val="Underskrift"/>
    <w:uiPriority w:val="99"/>
    <w:rsid w:val="000C77AD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0CB78B22-9575-48BE-8669-192A7F0F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357</Words>
  <Characters>2226</Characters>
  <Application>Microsoft Office Word</Application>
  <DocSecurity>0</DocSecurity>
  <Lines>96</Lines>
  <Paragraphs>61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Kulturministeriet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Inger Krog</dc:creator>
  <cp:lastModifiedBy>Emma Mølbak Vilstrup</cp:lastModifiedBy>
  <cp:revision>7</cp:revision>
  <cp:lastPrinted>2018-09-19T08:48:00Z</cp:lastPrinted>
  <dcterms:created xsi:type="dcterms:W3CDTF">2023-11-07T07:59:00Z</dcterms:created>
  <dcterms:modified xsi:type="dcterms:W3CDTF">2023-11-07T11:44:00Z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Designmaster">
    <vt:lpwstr>SKF</vt:lpwstr>
  </property>
  <property fmtid="{D5CDD505-2E9C-101B-9397-08002B2CF9AE}" pid="6" name="ContentRemapped">
    <vt:lpwstr>true</vt:lpwstr>
  </property>
  <property fmtid="{D5CDD505-2E9C-101B-9397-08002B2CF9AE}" pid="7" name="Engine">
    <vt:lpwstr>SkabelonEngine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Inger Krog</vt:lpwstr>
  </property>
  <property fmtid="{D5CDD505-2E9C-101B-9397-08002B2CF9AE}" pid="11" name="SD_UserprofileName">
    <vt:lpwstr>Inger Krog</vt:lpwstr>
  </property>
  <property fmtid="{D5CDD505-2E9C-101B-9397-08002B2CF9AE}" pid="12" name="SD_Office_SD_OFF_ID">
    <vt:lpwstr>8</vt:lpwstr>
  </property>
  <property fmtid="{D5CDD505-2E9C-101B-9397-08002B2CF9AE}" pid="13" name="CurrentOfficeID">
    <vt:lpwstr>8</vt:lpwstr>
  </property>
  <property fmtid="{D5CDD505-2E9C-101B-9397-08002B2CF9AE}" pid="14" name="SD_Office_SD_OFF_Display">
    <vt:lpwstr>Statens Kunstfond</vt:lpwstr>
  </property>
  <property fmtid="{D5CDD505-2E9C-101B-9397-08002B2CF9AE}" pid="15" name="SD_Office_SD_OFF_Designmaster">
    <vt:lpwstr>SKF</vt:lpwstr>
  </property>
  <property fmtid="{D5CDD505-2E9C-101B-9397-08002B2CF9AE}" pid="16" name="SD_Office_SD_OFF_Name">
    <vt:lpwstr>Statens Kunstfond</vt:lpwstr>
  </property>
  <property fmtid="{D5CDD505-2E9C-101B-9397-08002B2CF9AE}" pid="17" name="SD_Office_SD_OFF_Name_EN">
    <vt:lpwstr/>
  </property>
  <property fmtid="{D5CDD505-2E9C-101B-9397-08002B2CF9AE}" pid="18" name="SD_Office_SD_OFF_Sekretariatet">
    <vt:lpwstr/>
  </property>
  <property fmtid="{D5CDD505-2E9C-101B-9397-08002B2CF9AE}" pid="19" name="SD_Office_SD_OFF_Sekretariatet_EN">
    <vt:lpwstr/>
  </property>
  <property fmtid="{D5CDD505-2E9C-101B-9397-08002B2CF9AE}" pid="20" name="SD_Office_SD_OFF_Ministeriet">
    <vt:lpwstr/>
  </property>
  <property fmtid="{D5CDD505-2E9C-101B-9397-08002B2CF9AE}" pid="21" name="SD_Office_SD_OFF_Ministeriet_EN">
    <vt:lpwstr/>
  </property>
  <property fmtid="{D5CDD505-2E9C-101B-9397-08002B2CF9AE}" pid="22" name="SD_Office_SD_OFF_Address">
    <vt:lpwstr>H.C. Andersens Boulevard 2¤1553 København V¤Telefon 33 95 42 00</vt:lpwstr>
  </property>
  <property fmtid="{D5CDD505-2E9C-101B-9397-08002B2CF9AE}" pid="23" name="SD_Office_SD_OFF_Address_EN">
    <vt:lpwstr>H.C. Andersens Boulevard 2¤DK-1553 Copenhagen V¤Phone +45 33 95 42 00</vt:lpwstr>
  </property>
  <property fmtid="{D5CDD505-2E9C-101B-9397-08002B2CF9AE}" pid="24" name="SD_Office_SD_OFF_Tel">
    <vt:lpwstr/>
  </property>
  <property fmtid="{D5CDD505-2E9C-101B-9397-08002B2CF9AE}" pid="25" name="SD_Office_SD_OFF_Tel_EN">
    <vt:lpwstr/>
  </property>
  <property fmtid="{D5CDD505-2E9C-101B-9397-08002B2CF9AE}" pid="26" name="SD_Office_SD_OFF_Fax">
    <vt:lpwstr/>
  </property>
  <property fmtid="{D5CDD505-2E9C-101B-9397-08002B2CF9AE}" pid="27" name="SD_Office_SD_OFF_Fax_EN">
    <vt:lpwstr/>
  </property>
  <property fmtid="{D5CDD505-2E9C-101B-9397-08002B2CF9AE}" pid="28" name="SD_Office_SD_OFF_Email">
    <vt:lpwstr/>
  </property>
  <property fmtid="{D5CDD505-2E9C-101B-9397-08002B2CF9AE}" pid="29" name="SD_Office_SD_OFF_Web">
    <vt:lpwstr>www.kunst.dk</vt:lpwstr>
  </property>
  <property fmtid="{D5CDD505-2E9C-101B-9397-08002B2CF9AE}" pid="30" name="SD_Office_SD_OFF_ShowTitleInDocument">
    <vt:lpwstr/>
  </property>
  <property fmtid="{D5CDD505-2E9C-101B-9397-08002B2CF9AE}" pid="31" name="SD_Office_SD_OFF_Salutation">
    <vt:lpwstr>Med venlig hilsen</vt:lpwstr>
  </property>
  <property fmtid="{D5CDD505-2E9C-101B-9397-08002B2CF9AE}" pid="32" name="SD_Office_SD_OFF_Salutation_EN">
    <vt:lpwstr>Best regards</vt:lpwstr>
  </property>
  <property fmtid="{D5CDD505-2E9C-101B-9397-08002B2CF9AE}" pid="33" name="SD_Office_SD_OFF_SalutationName">
    <vt:lpwstr/>
  </property>
  <property fmtid="{D5CDD505-2E9C-101B-9397-08002B2CF9AE}" pid="34" name="SD_Office_SD_OFF_ImageDefinition">
    <vt:lpwstr>Logo_SKF</vt:lpwstr>
  </property>
  <property fmtid="{D5CDD505-2E9C-101B-9397-08002B2CF9AE}" pid="35" name="SD_Office_SD_OFF_Footeradress">
    <vt:lpwstr>Statens Kunstfond, H.C. Andersens Boulevard 2, DK-1553 København V, Tlf. +45 33 95 42 00, post@slks.dk</vt:lpwstr>
  </property>
  <property fmtid="{D5CDD505-2E9C-101B-9397-08002B2CF9AE}" pid="36" name="SD_Office_SD_OFF_Footeradress_EN">
    <vt:lpwstr>Danish Arts Foundation, H.C. Andersens Boulevard 2 DK-1553 København V, T: +45 33 95 42 00, post@slks.dk</vt:lpwstr>
  </property>
  <property fmtid="{D5CDD505-2E9C-101B-9397-08002B2CF9AE}" pid="37" name="USR_Name">
    <vt:lpwstr>Inger Krog</vt:lpwstr>
  </property>
  <property fmtid="{D5CDD505-2E9C-101B-9397-08002B2CF9AE}" pid="38" name="SD_USR_Title">
    <vt:lpwstr>Specialkonsulent</vt:lpwstr>
  </property>
  <property fmtid="{D5CDD505-2E9C-101B-9397-08002B2CF9AE}" pid="39" name="SD_USR_Enhedsnavn">
    <vt:lpwstr>BILD</vt:lpwstr>
  </property>
  <property fmtid="{D5CDD505-2E9C-101B-9397-08002B2CF9AE}" pid="40" name="SD_USR_Phone">
    <vt:lpwstr>+45 33 74 45 30</vt:lpwstr>
  </property>
  <property fmtid="{D5CDD505-2E9C-101B-9397-08002B2CF9AE}" pid="41" name="SD_USR_Email">
    <vt:lpwstr>ikr@slks.dk</vt:lpwstr>
  </property>
  <property fmtid="{D5CDD505-2E9C-101B-9397-08002B2CF9AE}" pid="42" name="DocumentInfoFinished">
    <vt:lpwstr>True</vt:lpwstr>
  </property>
</Properties>
</file>