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4C62" w14:textId="77777777" w:rsidR="004059B9" w:rsidRDefault="004059B9" w:rsidP="004059B9">
      <w:pPr>
        <w:rPr>
          <w:b/>
          <w:sz w:val="36"/>
        </w:rPr>
      </w:pPr>
      <w:r>
        <w:rPr>
          <w:b/>
          <w:sz w:val="36"/>
        </w:rPr>
        <w:t xml:space="preserve">Slutrapporteringsskema </w:t>
      </w:r>
    </w:p>
    <w:p w14:paraId="264C15C8" w14:textId="77777777" w:rsidR="004059B9" w:rsidRDefault="004059B9" w:rsidP="004059B9">
      <w:pPr>
        <w:rPr>
          <w:sz w:val="36"/>
        </w:rPr>
      </w:pPr>
    </w:p>
    <w:p w14:paraId="4FEC6CC0" w14:textId="77777777" w:rsidR="004059B9" w:rsidRDefault="004059B9" w:rsidP="004059B9">
      <w:pPr>
        <w:rPr>
          <w:b/>
          <w:sz w:val="28"/>
        </w:rPr>
      </w:pPr>
      <w:r>
        <w:rPr>
          <w:b/>
          <w:sz w:val="28"/>
        </w:rPr>
        <w:t xml:space="preserve">Vedrørende bevillinger fra Kulturministeriets Forskningspulje </w:t>
      </w:r>
    </w:p>
    <w:p w14:paraId="3C14EC73" w14:textId="77777777" w:rsidR="004059B9" w:rsidRPr="006872F5" w:rsidRDefault="004059B9" w:rsidP="004059B9">
      <w:pPr>
        <w:rPr>
          <w:b/>
        </w:rPr>
      </w:pPr>
    </w:p>
    <w:p w14:paraId="09BFC46F" w14:textId="0D22D341" w:rsidR="004059B9" w:rsidRPr="00954E44" w:rsidRDefault="004059B9" w:rsidP="004059B9">
      <w:pPr>
        <w:rPr>
          <w:sz w:val="28"/>
          <w:szCs w:val="28"/>
        </w:rPr>
      </w:pPr>
      <w:r w:rsidRPr="00954E44">
        <w:rPr>
          <w:sz w:val="28"/>
          <w:szCs w:val="28"/>
        </w:rPr>
        <w:t>(</w:t>
      </w:r>
      <w:r w:rsidRPr="00954E44">
        <w:rPr>
          <w:rFonts w:cs="Arial"/>
          <w:sz w:val="28"/>
          <w:szCs w:val="28"/>
        </w:rPr>
        <w:t xml:space="preserve">Skemaet indsendes </w:t>
      </w:r>
      <w:r w:rsidRPr="00954E44">
        <w:rPr>
          <w:rFonts w:cs="Century Schoolbook"/>
          <w:color w:val="000000"/>
          <w:sz w:val="28"/>
          <w:szCs w:val="28"/>
        </w:rPr>
        <w:t>elektronisk</w:t>
      </w:r>
      <w:r w:rsidR="007173F5" w:rsidRPr="00954E44">
        <w:rPr>
          <w:sz w:val="28"/>
          <w:szCs w:val="28"/>
        </w:rPr>
        <w:t xml:space="preserve"> via </w:t>
      </w:r>
      <w:r w:rsidR="00D937B6">
        <w:rPr>
          <w:sz w:val="28"/>
          <w:szCs w:val="28"/>
        </w:rPr>
        <w:t xml:space="preserve">Slots- og Kulturstyrelsens </w:t>
      </w:r>
      <w:r w:rsidR="007173F5" w:rsidRPr="00954E44">
        <w:rPr>
          <w:sz w:val="28"/>
          <w:szCs w:val="28"/>
        </w:rPr>
        <w:t>hjemmeside:</w:t>
      </w:r>
      <w:r w:rsidR="004243A0">
        <w:rPr>
          <w:rFonts w:cs="Century Schoolbook"/>
          <w:color w:val="000000"/>
          <w:sz w:val="28"/>
          <w:szCs w:val="28"/>
        </w:rPr>
        <w:t xml:space="preserve"> </w:t>
      </w:r>
      <w:hyperlink r:id="rId13" w:history="1">
        <w:r w:rsidR="004243A0" w:rsidRPr="003F5191">
          <w:rPr>
            <w:rStyle w:val="Hyperlink"/>
            <w:rFonts w:cs="Century Schoolbook"/>
            <w:color w:val="auto"/>
            <w:sz w:val="28"/>
            <w:szCs w:val="28"/>
          </w:rPr>
          <w:t>http://slks.dk/tilskud-tilladelser/tilskudsordninger-og-afrapportering/regnskab/</w:t>
        </w:r>
      </w:hyperlink>
      <w:r w:rsidR="004243A0" w:rsidRPr="003F5191">
        <w:rPr>
          <w:rFonts w:cs="Century Schoolbook"/>
          <w:sz w:val="28"/>
          <w:szCs w:val="28"/>
        </w:rPr>
        <w:t xml:space="preserve"> </w:t>
      </w:r>
      <w:r w:rsidRPr="003F5191">
        <w:rPr>
          <w:sz w:val="28"/>
          <w:szCs w:val="28"/>
        </w:rPr>
        <w:t>)</w:t>
      </w:r>
      <w:r w:rsidR="003F5191">
        <w:rPr>
          <w:sz w:val="28"/>
          <w:szCs w:val="28"/>
        </w:rPr>
        <w:t xml:space="preserve">. </w:t>
      </w:r>
    </w:p>
    <w:p w14:paraId="1CDF82D6" w14:textId="77777777" w:rsidR="004059B9" w:rsidRDefault="004059B9" w:rsidP="004059B9"/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1"/>
      </w:tblGrid>
      <w:tr w:rsidR="004059B9" w14:paraId="4B72A000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45AAFB2C" w14:textId="77777777" w:rsidR="004059B9" w:rsidRPr="00DF7970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Personoplysninger</w:t>
            </w:r>
          </w:p>
        </w:tc>
      </w:tr>
      <w:tr w:rsidR="004059B9" w14:paraId="146AEB28" w14:textId="77777777" w:rsidTr="00945887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14:paraId="0770F1C0" w14:textId="77777777" w:rsidR="004059B9" w:rsidRDefault="004059B9" w:rsidP="00945887"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14:paraId="12F70CBF" w14:textId="77777777" w:rsidR="004059B9" w:rsidRDefault="004059B9" w:rsidP="00945887">
            <w:r>
              <w:rPr>
                <w:b/>
              </w:rPr>
              <w:t>Institution</w:t>
            </w:r>
          </w:p>
          <w:p w14:paraId="2AB0C57E" w14:textId="77777777" w:rsidR="004059B9" w:rsidRDefault="004059B9" w:rsidP="00945887">
            <w:r>
              <w:t>(navn, adresse og tlf.)</w:t>
            </w:r>
          </w:p>
          <w:p w14:paraId="5A953EE6" w14:textId="77777777" w:rsidR="004059B9" w:rsidRDefault="004059B9" w:rsidP="00945887"/>
        </w:tc>
        <w:tc>
          <w:tcPr>
            <w:tcW w:w="5201" w:type="dxa"/>
            <w:tcBorders>
              <w:top w:val="single" w:sz="24" w:space="0" w:color="auto"/>
              <w:right w:val="single" w:sz="24" w:space="0" w:color="auto"/>
            </w:tcBorders>
          </w:tcPr>
          <w:p w14:paraId="2A9AEC60" w14:textId="77777777" w:rsidR="004059B9" w:rsidRDefault="004059B9" w:rsidP="00945887"/>
        </w:tc>
      </w:tr>
      <w:tr w:rsidR="004059B9" w14:paraId="261F635A" w14:textId="77777777" w:rsidTr="00945887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14:paraId="64CC0D8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0331115A" w14:textId="77777777" w:rsidR="004059B9" w:rsidRPr="00E5180C" w:rsidRDefault="004059B9" w:rsidP="00945887">
            <w:pPr>
              <w:rPr>
                <w:b/>
              </w:rPr>
            </w:pPr>
            <w:r>
              <w:rPr>
                <w:b/>
              </w:rPr>
              <w:t>Ansøgers</w:t>
            </w:r>
            <w:r w:rsidRPr="00E5180C">
              <w:rPr>
                <w:b/>
              </w:rPr>
              <w:t xml:space="preserve"> navn </w:t>
            </w:r>
          </w:p>
          <w:p w14:paraId="0C735A7A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right w:val="single" w:sz="24" w:space="0" w:color="auto"/>
            </w:tcBorders>
          </w:tcPr>
          <w:p w14:paraId="4062B751" w14:textId="77777777" w:rsidR="004059B9" w:rsidRDefault="004059B9" w:rsidP="00945887">
            <w:bookmarkStart w:id="0" w:name="_GoBack"/>
            <w:bookmarkEnd w:id="0"/>
          </w:p>
        </w:tc>
      </w:tr>
      <w:tr w:rsidR="004059B9" w14:paraId="5288E595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D334273" w14:textId="77777777" w:rsidR="004059B9" w:rsidRDefault="004059B9" w:rsidP="00945887">
            <w:r>
              <w:rPr>
                <w:b/>
              </w:rPr>
              <w:t xml:space="preserve">   Kort om projektet</w:t>
            </w:r>
          </w:p>
        </w:tc>
      </w:tr>
      <w:tr w:rsidR="004059B9" w14:paraId="6482D806" w14:textId="77777777" w:rsidTr="00E8258F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DC5A9F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8D6944" w14:textId="77777777" w:rsidR="004059B9" w:rsidRDefault="004059B9" w:rsidP="00945887">
            <w:r>
              <w:rPr>
                <w:b/>
              </w:rPr>
              <w:t xml:space="preserve">Projektets titel </w:t>
            </w:r>
            <w:r w:rsidRPr="00486EF9">
              <w:rPr>
                <w:b/>
              </w:rPr>
              <w:t>samt kort beskrivelse af projektet (maks. 100 ord)</w:t>
            </w:r>
          </w:p>
          <w:p w14:paraId="140C37F0" w14:textId="77777777" w:rsidR="004059B9" w:rsidRDefault="004059B9" w:rsidP="00945887"/>
          <w:p w14:paraId="33CAAAAF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02D3C5" w14:textId="77777777" w:rsidR="004059B9" w:rsidRDefault="004059B9" w:rsidP="00945887"/>
        </w:tc>
      </w:tr>
      <w:tr w:rsidR="004059B9" w14:paraId="090CE979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0AA64583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C55DAD" w14:textId="77777777" w:rsidR="004059B9" w:rsidRDefault="004059B9" w:rsidP="00945887">
            <w:pPr>
              <w:rPr>
                <w:b/>
              </w:rPr>
            </w:pPr>
            <w:proofErr w:type="spellStart"/>
            <w:r>
              <w:rPr>
                <w:b/>
              </w:rPr>
              <w:t>Journalnr</w:t>
            </w:r>
            <w:proofErr w:type="spellEnd"/>
            <w:r w:rsidRPr="00F83422">
              <w:rPr>
                <w:b/>
              </w:rPr>
              <w:t>. (fremgår af tilsagnsbrevet)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A77A55" w14:textId="77777777" w:rsidR="004059B9" w:rsidRPr="00E63C32" w:rsidRDefault="004059B9" w:rsidP="00945887">
            <w:pPr>
              <w:rPr>
                <w:b/>
              </w:rPr>
            </w:pPr>
          </w:p>
        </w:tc>
      </w:tr>
      <w:tr w:rsidR="004059B9" w14:paraId="54F40EC2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4F656B39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CF4041" w14:textId="77777777" w:rsidR="004059B9" w:rsidRPr="00486EF9" w:rsidRDefault="004059B9" w:rsidP="00945887">
            <w:pPr>
              <w:rPr>
                <w:b/>
              </w:rPr>
            </w:pPr>
            <w:r w:rsidRPr="00486EF9">
              <w:rPr>
                <w:b/>
              </w:rPr>
              <w:t>Projektets samlede bevilling</w:t>
            </w:r>
          </w:p>
          <w:p w14:paraId="29E0A939" w14:textId="77777777" w:rsidR="004059B9" w:rsidRPr="00486EF9" w:rsidRDefault="004059B9" w:rsidP="00945887">
            <w:pPr>
              <w:rPr>
                <w:b/>
              </w:rPr>
            </w:pPr>
          </w:p>
          <w:p w14:paraId="2AC8BE9C" w14:textId="77777777" w:rsidR="004059B9" w:rsidRPr="00542D65" w:rsidRDefault="004059B9" w:rsidP="00945887">
            <w:pPr>
              <w:rPr>
                <w:b/>
              </w:rPr>
            </w:pPr>
            <w:proofErr w:type="spellStart"/>
            <w:r w:rsidRPr="00486EF9">
              <w:rPr>
                <w:b/>
              </w:rPr>
              <w:t>KUM’s</w:t>
            </w:r>
            <w:proofErr w:type="spellEnd"/>
            <w:r w:rsidRPr="00486EF9">
              <w:rPr>
                <w:b/>
              </w:rPr>
              <w:t xml:space="preserve"> andel af de samlede bevilli</w:t>
            </w:r>
            <w:r w:rsidRPr="00486EF9">
              <w:rPr>
                <w:b/>
              </w:rPr>
              <w:t>n</w:t>
            </w:r>
            <w:r w:rsidRPr="00486EF9">
              <w:rPr>
                <w:b/>
              </w:rPr>
              <w:t>ger</w:t>
            </w:r>
            <w:r>
              <w:rPr>
                <w:b/>
              </w:rPr>
              <w:t xml:space="preserve"> (bevilget beløb til projektet)</w:t>
            </w:r>
          </w:p>
          <w:p w14:paraId="72452FE9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4BFFE8" w14:textId="77777777" w:rsidR="004059B9" w:rsidRDefault="004059B9" w:rsidP="00945887">
            <w:pPr>
              <w:rPr>
                <w:b/>
              </w:rPr>
            </w:pPr>
          </w:p>
          <w:p w14:paraId="75A54BE8" w14:textId="77777777" w:rsidR="004059B9" w:rsidRPr="00F83422" w:rsidRDefault="004059B9" w:rsidP="00945887"/>
          <w:p w14:paraId="615E014F" w14:textId="77777777" w:rsidR="004059B9" w:rsidRPr="00F83422" w:rsidRDefault="004059B9" w:rsidP="00945887">
            <w:r w:rsidRPr="00F83422">
              <w:t>Heraf: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6"/>
            </w:tblGrid>
            <w:tr w:rsidR="004059B9" w:rsidRPr="00F83422" w14:paraId="38C1D668" w14:textId="77777777" w:rsidTr="00945887">
              <w:tc>
                <w:tcPr>
                  <w:tcW w:w="5046" w:type="dxa"/>
                  <w:shd w:val="clear" w:color="auto" w:fill="auto"/>
                </w:tcPr>
                <w:p w14:paraId="6E652177" w14:textId="77777777" w:rsidR="004059B9" w:rsidRPr="00F83422" w:rsidRDefault="004059B9" w:rsidP="00945887">
                  <w:r w:rsidRPr="00F83422">
                    <w:t>Bevilget til løn:</w:t>
                  </w:r>
                </w:p>
              </w:tc>
            </w:tr>
            <w:tr w:rsidR="004059B9" w:rsidRPr="00F83422" w14:paraId="7EC3A53A" w14:textId="77777777" w:rsidTr="00945887">
              <w:tc>
                <w:tcPr>
                  <w:tcW w:w="5046" w:type="dxa"/>
                  <w:shd w:val="clear" w:color="auto" w:fill="auto"/>
                </w:tcPr>
                <w:p w14:paraId="7F4B1723" w14:textId="0611C8A8" w:rsidR="004059B9" w:rsidRPr="00F83422" w:rsidRDefault="004059B9" w:rsidP="0067205D">
                  <w:r w:rsidRPr="00F83422">
                    <w:t xml:space="preserve">Bevilget til </w:t>
                  </w:r>
                  <w:r w:rsidR="0067205D" w:rsidRPr="00F83422">
                    <w:t>apparatur/materialer</w:t>
                  </w:r>
                  <w:r w:rsidRPr="00F83422">
                    <w:t>:</w:t>
                  </w:r>
                </w:p>
              </w:tc>
            </w:tr>
            <w:tr w:rsidR="004059B9" w:rsidRPr="00F83422" w14:paraId="3EE85AF3" w14:textId="77777777" w:rsidTr="00945887">
              <w:tc>
                <w:tcPr>
                  <w:tcW w:w="5046" w:type="dxa"/>
                  <w:shd w:val="clear" w:color="auto" w:fill="auto"/>
                </w:tcPr>
                <w:p w14:paraId="32A6AA84" w14:textId="69D5BD64" w:rsidR="004059B9" w:rsidRPr="00F83422" w:rsidRDefault="0067205D" w:rsidP="00945887">
                  <w:r w:rsidRPr="00F83422">
                    <w:t>Bevilget til drift</w:t>
                  </w:r>
                  <w:r w:rsidR="004059B9" w:rsidRPr="00F83422">
                    <w:t>:</w:t>
                  </w:r>
                </w:p>
              </w:tc>
            </w:tr>
            <w:tr w:rsidR="004059B9" w:rsidRPr="00F83422" w14:paraId="62F7F729" w14:textId="77777777" w:rsidTr="00945887">
              <w:tc>
                <w:tcPr>
                  <w:tcW w:w="5046" w:type="dxa"/>
                  <w:shd w:val="clear" w:color="auto" w:fill="auto"/>
                </w:tcPr>
                <w:p w14:paraId="72F603AD" w14:textId="59EF5189" w:rsidR="004059B9" w:rsidRPr="00F83422" w:rsidRDefault="0067205D" w:rsidP="00945887">
                  <w:r w:rsidRPr="00F83422">
                    <w:t xml:space="preserve">Overhead: </w:t>
                  </w:r>
                </w:p>
              </w:tc>
            </w:tr>
          </w:tbl>
          <w:p w14:paraId="5DD1CEB6" w14:textId="77777777" w:rsidR="004059B9" w:rsidRPr="00E63C32" w:rsidRDefault="004059B9" w:rsidP="00945887">
            <w:pPr>
              <w:rPr>
                <w:b/>
              </w:rPr>
            </w:pPr>
          </w:p>
        </w:tc>
      </w:tr>
      <w:tr w:rsidR="004059B9" w14:paraId="299516DB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31E6FED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5CC750D" w14:textId="0BABAE20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Evt. tidl. bevillinger fra</w:t>
            </w:r>
            <w:r w:rsidR="00F83422">
              <w:rPr>
                <w:b/>
              </w:rPr>
              <w:t xml:space="preserve"> Kulturmin</w:t>
            </w:r>
            <w:r w:rsidR="00F83422">
              <w:rPr>
                <w:b/>
              </w:rPr>
              <w:t>i</w:t>
            </w:r>
            <w:r w:rsidR="00F83422">
              <w:rPr>
                <w:b/>
              </w:rPr>
              <w:t>steriets</w:t>
            </w:r>
            <w:r>
              <w:rPr>
                <w:b/>
              </w:rPr>
              <w:t xml:space="preserve"> Forsknings</w:t>
            </w:r>
            <w:r w:rsidR="00F83422">
              <w:rPr>
                <w:b/>
              </w:rPr>
              <w:t>pulje</w:t>
            </w:r>
            <w:r>
              <w:rPr>
                <w:b/>
              </w:rPr>
              <w:t xml:space="preserve"> til samme projekt</w:t>
            </w:r>
          </w:p>
          <w:p w14:paraId="0FB32481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8C25DA" w14:textId="77777777" w:rsidR="004059B9" w:rsidRPr="00E63C32" w:rsidRDefault="004059B9" w:rsidP="00945887">
            <w:pPr>
              <w:rPr>
                <w:b/>
              </w:rPr>
            </w:pPr>
            <w:r>
              <w:t>Bevilget beløb:</w:t>
            </w:r>
          </w:p>
        </w:tc>
      </w:tr>
      <w:tr w:rsidR="004059B9" w14:paraId="5F9E8B0D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579A904C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 Regnskab</w:t>
            </w:r>
          </w:p>
        </w:tc>
      </w:tr>
      <w:tr w:rsidR="004059B9" w14:paraId="66790837" w14:textId="77777777" w:rsidTr="00945887">
        <w:trPr>
          <w:trHeight w:val="72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60494A96" w14:textId="77777777" w:rsidR="004059B9" w:rsidRPr="00566E7E" w:rsidRDefault="004059B9" w:rsidP="0094588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pct20" w:color="auto" w:fill="auto"/>
          </w:tcPr>
          <w:p w14:paraId="76BF46AA" w14:textId="1536FD35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Såfremt de(t) for projekterne fre</w:t>
            </w:r>
            <w:r>
              <w:rPr>
                <w:b/>
              </w:rPr>
              <w:t>m</w:t>
            </w:r>
            <w:r>
              <w:rPr>
                <w:b/>
              </w:rPr>
              <w:t>sendte regnskab(er) v</w:t>
            </w:r>
            <w:r w:rsidR="00AF3FD3">
              <w:rPr>
                <w:b/>
              </w:rPr>
              <w:t>æsentligt afv</w:t>
            </w:r>
            <w:r w:rsidR="00AF3FD3">
              <w:rPr>
                <w:b/>
              </w:rPr>
              <w:t>i</w:t>
            </w:r>
            <w:r w:rsidR="00AF3FD3">
              <w:rPr>
                <w:b/>
              </w:rPr>
              <w:t>ger fra budgettet(</w:t>
            </w:r>
            <w:proofErr w:type="spellStart"/>
            <w:r>
              <w:rPr>
                <w:b/>
              </w:rPr>
              <w:t>erne</w:t>
            </w:r>
            <w:proofErr w:type="spellEnd"/>
            <w:r w:rsidR="00AF3FD3">
              <w:rPr>
                <w:b/>
              </w:rPr>
              <w:t>)</w:t>
            </w:r>
            <w:r>
              <w:rPr>
                <w:b/>
              </w:rPr>
              <w:t xml:space="preserve">, bedes dette </w:t>
            </w:r>
            <w:r>
              <w:rPr>
                <w:b/>
              </w:rPr>
              <w:lastRenderedPageBreak/>
              <w:t>kommenteret</w:t>
            </w:r>
          </w:p>
          <w:p w14:paraId="2306D05C" w14:textId="77777777" w:rsidR="004059B9" w:rsidRDefault="004059B9" w:rsidP="00945887">
            <w:pPr>
              <w:rPr>
                <w:b/>
              </w:rPr>
            </w:pPr>
          </w:p>
          <w:p w14:paraId="577422C7" w14:textId="77777777" w:rsidR="004059B9" w:rsidRDefault="004059B9" w:rsidP="00945887">
            <w:pPr>
              <w:rPr>
                <w:b/>
              </w:rPr>
            </w:pPr>
          </w:p>
          <w:p w14:paraId="1D66FF77" w14:textId="77777777" w:rsidR="004059B9" w:rsidRDefault="004059B9" w:rsidP="00945887">
            <w:pPr>
              <w:rPr>
                <w:b/>
              </w:rPr>
            </w:pPr>
          </w:p>
          <w:p w14:paraId="13634389" w14:textId="77777777" w:rsidR="004059B9" w:rsidRPr="00566E7E" w:rsidRDefault="004059B9" w:rsidP="00945887">
            <w:pPr>
              <w:rPr>
                <w:b/>
              </w:rPr>
            </w:pPr>
            <w:r w:rsidRPr="00566E7E">
              <w:rPr>
                <w:b/>
              </w:rPr>
              <w:t xml:space="preserve">  </w:t>
            </w:r>
          </w:p>
        </w:tc>
        <w:tc>
          <w:tcPr>
            <w:tcW w:w="52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222A74C" w14:textId="77777777" w:rsidR="004059B9" w:rsidRPr="00730417" w:rsidRDefault="004059B9" w:rsidP="00945887">
            <w:pPr>
              <w:rPr>
                <w:b/>
                <w:highlight w:val="darkGray"/>
              </w:rPr>
            </w:pPr>
          </w:p>
        </w:tc>
      </w:tr>
      <w:tr w:rsidR="004059B9" w14:paraId="2C76AD99" w14:textId="77777777" w:rsidTr="00945887">
        <w:trPr>
          <w:trHeight w:val="72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4C3D1E9D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14:paraId="5FCC57CE" w14:textId="77777777" w:rsidR="004059B9" w:rsidRDefault="004059B9" w:rsidP="00945887">
            <w:pPr>
              <w:rPr>
                <w:b/>
              </w:rPr>
            </w:pPr>
          </w:p>
          <w:p w14:paraId="3D5173D2" w14:textId="77777777" w:rsidR="004059B9" w:rsidRPr="00D63572" w:rsidRDefault="004059B9" w:rsidP="00945887">
            <w:pPr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24" w:space="0" w:color="auto"/>
            </w:tcBorders>
            <w:shd w:val="pct20" w:color="auto" w:fill="auto"/>
          </w:tcPr>
          <w:p w14:paraId="78D50E09" w14:textId="77777777" w:rsidR="004059B9" w:rsidRPr="00EF3389" w:rsidRDefault="004059B9" w:rsidP="00945887">
            <w:r>
              <w:rPr>
                <w:b/>
              </w:rPr>
              <w:t xml:space="preserve">Evt. yderligere væsentlig finansiering </w:t>
            </w:r>
            <w:r w:rsidRPr="00F83422">
              <w:rPr>
                <w:b/>
              </w:rPr>
              <w:t>(ud over institutionens eventuelle medfinansiering)</w:t>
            </w:r>
          </w:p>
          <w:p w14:paraId="20886BCD" w14:textId="77777777" w:rsidR="004059B9" w:rsidRPr="00D63572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01" w:type="dxa"/>
            <w:tcBorders>
              <w:bottom w:val="single" w:sz="24" w:space="0" w:color="auto"/>
              <w:right w:val="single" w:sz="24" w:space="0" w:color="auto"/>
            </w:tcBorders>
          </w:tcPr>
          <w:tbl>
            <w:tblPr>
              <w:tblW w:w="5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3"/>
              <w:gridCol w:w="2664"/>
            </w:tblGrid>
            <w:tr w:rsidR="004059B9" w14:paraId="7B0D9706" w14:textId="77777777" w:rsidTr="00414ED5">
              <w:tc>
                <w:tcPr>
                  <w:tcW w:w="2523" w:type="dxa"/>
                  <w:shd w:val="clear" w:color="auto" w:fill="auto"/>
                </w:tcPr>
                <w:p w14:paraId="2C9C6CF8" w14:textId="77777777" w:rsidR="004059B9" w:rsidRDefault="004059B9" w:rsidP="00945887">
                  <w:r>
                    <w:t>Bevillingsgiver(e)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14:paraId="080D233D" w14:textId="77777777" w:rsidR="004059B9" w:rsidRDefault="004059B9" w:rsidP="00945887">
                  <w:r>
                    <w:t>Bevilget beløb</w:t>
                  </w:r>
                </w:p>
              </w:tc>
            </w:tr>
            <w:tr w:rsidR="004059B9" w14:paraId="7A9C737E" w14:textId="77777777" w:rsidTr="00414ED5">
              <w:tc>
                <w:tcPr>
                  <w:tcW w:w="2523" w:type="dxa"/>
                  <w:shd w:val="clear" w:color="auto" w:fill="auto"/>
                </w:tcPr>
                <w:p w14:paraId="5367C667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F33359C" w14:textId="77777777" w:rsidR="004059B9" w:rsidRDefault="004059B9" w:rsidP="00945887"/>
              </w:tc>
            </w:tr>
            <w:tr w:rsidR="004059B9" w14:paraId="0BD05756" w14:textId="77777777" w:rsidTr="00414ED5">
              <w:tc>
                <w:tcPr>
                  <w:tcW w:w="2523" w:type="dxa"/>
                  <w:shd w:val="clear" w:color="auto" w:fill="auto"/>
                </w:tcPr>
                <w:p w14:paraId="5F079019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02FFB81" w14:textId="77777777" w:rsidR="004059B9" w:rsidRDefault="004059B9" w:rsidP="00945887"/>
              </w:tc>
            </w:tr>
            <w:tr w:rsidR="004059B9" w14:paraId="6D790EE1" w14:textId="77777777" w:rsidTr="009B26F3">
              <w:trPr>
                <w:trHeight w:val="356"/>
              </w:trPr>
              <w:tc>
                <w:tcPr>
                  <w:tcW w:w="2523" w:type="dxa"/>
                  <w:shd w:val="clear" w:color="auto" w:fill="auto"/>
                </w:tcPr>
                <w:p w14:paraId="52B33F0E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186DA7F" w14:textId="77777777" w:rsidR="004059B9" w:rsidRDefault="004059B9" w:rsidP="00945887"/>
              </w:tc>
            </w:tr>
          </w:tbl>
          <w:p w14:paraId="583CB849" w14:textId="77777777" w:rsidR="004059B9" w:rsidRDefault="004059B9" w:rsidP="00945887"/>
        </w:tc>
      </w:tr>
      <w:tr w:rsidR="004059B9" w14:paraId="60BDFEB5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5FEEA1B1" w14:textId="47CFA109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Projektbeskrivelse</w:t>
            </w:r>
            <w:r w:rsidR="0067205D">
              <w:rPr>
                <w:b/>
              </w:rPr>
              <w:t xml:space="preserve"> og forskningsresultater </w:t>
            </w:r>
            <w:r>
              <w:rPr>
                <w:b/>
              </w:rPr>
              <w:t xml:space="preserve"> </w:t>
            </w:r>
          </w:p>
        </w:tc>
      </w:tr>
      <w:tr w:rsidR="004059B9" w14:paraId="2F4B1A45" w14:textId="77777777" w:rsidTr="003821DB">
        <w:trPr>
          <w:cantSplit/>
          <w:trHeight w:val="2513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73E145C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24401129" w14:textId="42B0D555" w:rsidR="004059B9" w:rsidRDefault="003821DB" w:rsidP="0067205D">
            <w:pPr>
              <w:rPr>
                <w:b/>
              </w:rPr>
            </w:pPr>
            <w:r>
              <w:rPr>
                <w:b/>
              </w:rPr>
              <w:t>Beskrivelse af projektets oprindelige hypotese</w:t>
            </w: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8DF0838" w14:textId="77777777" w:rsidR="004059B9" w:rsidRDefault="004059B9" w:rsidP="00945887">
            <w:pPr>
              <w:rPr>
                <w:b/>
              </w:rPr>
            </w:pPr>
          </w:p>
        </w:tc>
      </w:tr>
      <w:tr w:rsidR="003821DB" w14:paraId="1D05820D" w14:textId="77777777" w:rsidTr="00945887">
        <w:trPr>
          <w:cantSplit/>
          <w:trHeight w:val="3653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2293B842" w14:textId="32E0482C" w:rsidR="003821DB" w:rsidRDefault="003821DB" w:rsidP="009458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1810784C" w14:textId="2FF2E33C" w:rsidR="003821DB" w:rsidRDefault="003821DB" w:rsidP="0067205D">
            <w:pPr>
              <w:rPr>
                <w:b/>
              </w:rPr>
            </w:pPr>
            <w:r>
              <w:rPr>
                <w:b/>
              </w:rPr>
              <w:t>Beskrivelse af projektets forløb o</w:t>
            </w:r>
            <w:r w:rsidR="00F83422">
              <w:rPr>
                <w:b/>
              </w:rPr>
              <w:t>g hovedresultater egnet til eventuel</w:t>
            </w:r>
            <w:r>
              <w:rPr>
                <w:b/>
              </w:rPr>
              <w:t xml:space="preserve"> offentliggørelse (maks. 1000 ord)</w:t>
            </w: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AE3B78D" w14:textId="77777777" w:rsidR="003821DB" w:rsidRDefault="003821DB" w:rsidP="00945887">
            <w:pPr>
              <w:rPr>
                <w:b/>
              </w:rPr>
            </w:pPr>
          </w:p>
        </w:tc>
      </w:tr>
      <w:tr w:rsidR="004059B9" w14:paraId="5D5B7629" w14:textId="77777777" w:rsidTr="00945887">
        <w:trPr>
          <w:trHeight w:val="338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6F3B9F4E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Ændringer i forhold til ansøgte projekt</w:t>
            </w:r>
          </w:p>
        </w:tc>
      </w:tr>
      <w:tr w:rsidR="004059B9" w14:paraId="2F780DE3" w14:textId="77777777" w:rsidTr="00945887">
        <w:trPr>
          <w:cantSplit/>
          <w:trHeight w:val="20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18D0E248" w14:textId="6FEE0EF1" w:rsidR="004059B9" w:rsidRDefault="003821DB" w:rsidP="00945887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2085A067" w14:textId="6C668934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Her tænkes på signifikante ændri</w:t>
            </w:r>
            <w:r>
              <w:rPr>
                <w:b/>
              </w:rPr>
              <w:t>n</w:t>
            </w:r>
            <w:r>
              <w:rPr>
                <w:b/>
              </w:rPr>
              <w:t>ger i forhold til</w:t>
            </w:r>
            <w:r w:rsidR="006720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1674464" w14:textId="77777777" w:rsidR="004059B9" w:rsidRPr="00486EF9" w:rsidRDefault="004059B9" w:rsidP="004059B9">
            <w:pPr>
              <w:numPr>
                <w:ilvl w:val="0"/>
                <w:numId w:val="21"/>
              </w:numPr>
              <w:rPr>
                <w:b/>
              </w:rPr>
            </w:pPr>
            <w:r w:rsidRPr="00486EF9">
              <w:rPr>
                <w:b/>
              </w:rPr>
              <w:t>Fokus</w:t>
            </w:r>
          </w:p>
          <w:p w14:paraId="31B79A47" w14:textId="77777777" w:rsidR="004059B9" w:rsidRPr="00486EF9" w:rsidRDefault="004059B9" w:rsidP="004059B9">
            <w:pPr>
              <w:numPr>
                <w:ilvl w:val="0"/>
                <w:numId w:val="21"/>
              </w:numPr>
              <w:rPr>
                <w:b/>
              </w:rPr>
            </w:pPr>
            <w:r w:rsidRPr="00486EF9">
              <w:rPr>
                <w:b/>
              </w:rPr>
              <w:t>Metode</w:t>
            </w:r>
          </w:p>
          <w:p w14:paraId="6BA6697C" w14:textId="0B617D2F" w:rsidR="004059B9" w:rsidRPr="00486EF9" w:rsidRDefault="0067205D" w:rsidP="004059B9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Æ</w:t>
            </w:r>
            <w:r w:rsidR="004059B9" w:rsidRPr="00486EF9">
              <w:rPr>
                <w:b/>
              </w:rPr>
              <w:t>ndring i medarbejderstab</w:t>
            </w:r>
          </w:p>
          <w:p w14:paraId="6A29B620" w14:textId="0AAC8587" w:rsidR="004059B9" w:rsidRPr="00486EF9" w:rsidRDefault="0067205D" w:rsidP="004059B9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Y</w:t>
            </w:r>
            <w:r w:rsidR="004059B9" w:rsidRPr="00486EF9">
              <w:rPr>
                <w:b/>
              </w:rPr>
              <w:t>derligere publikationer, osv.</w:t>
            </w:r>
          </w:p>
          <w:p w14:paraId="5D3CE209" w14:textId="77777777" w:rsidR="004059B9" w:rsidRDefault="004059B9" w:rsidP="00945887">
            <w:pPr>
              <w:rPr>
                <w:b/>
              </w:rPr>
            </w:pPr>
          </w:p>
          <w:p w14:paraId="03B84924" w14:textId="77777777" w:rsidR="004059B9" w:rsidRPr="00DF7970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FDAA3B3" w14:textId="77777777" w:rsidR="004059B9" w:rsidRDefault="004059B9" w:rsidP="00945887"/>
          <w:p w14:paraId="11C6D7A8" w14:textId="77777777" w:rsidR="004059B9" w:rsidRDefault="004059B9" w:rsidP="00945887"/>
          <w:p w14:paraId="144C0267" w14:textId="77777777" w:rsidR="004059B9" w:rsidRDefault="004059B9" w:rsidP="00945887"/>
          <w:p w14:paraId="4304F000" w14:textId="77777777" w:rsidR="004059B9" w:rsidRDefault="004059B9" w:rsidP="00945887"/>
        </w:tc>
      </w:tr>
      <w:tr w:rsidR="004059B9" w14:paraId="079B57C8" w14:textId="77777777" w:rsidTr="00945887">
        <w:trPr>
          <w:trHeight w:val="338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2BB987CC" w14:textId="77777777" w:rsidR="004059B9" w:rsidRDefault="004059B9" w:rsidP="00945887">
            <w:r>
              <w:rPr>
                <w:b/>
              </w:rPr>
              <w:t xml:space="preserve">   Publikationer</w:t>
            </w:r>
          </w:p>
        </w:tc>
      </w:tr>
      <w:tr w:rsidR="004059B9" w14:paraId="66D98662" w14:textId="77777777" w:rsidTr="00945887">
        <w:trPr>
          <w:trHeight w:val="1276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6D834FBF" w14:textId="54D91D61" w:rsidR="004059B9" w:rsidRPr="00DF7970" w:rsidRDefault="003821DB" w:rsidP="009458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</w:tcBorders>
            <w:shd w:val="pct20" w:color="auto" w:fill="auto"/>
          </w:tcPr>
          <w:p w14:paraId="61974626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Afsluttede publikationer fra bevilli</w:t>
            </w:r>
            <w:r>
              <w:rPr>
                <w:b/>
              </w:rPr>
              <w:t>n</w:t>
            </w:r>
            <w:r>
              <w:rPr>
                <w:b/>
              </w:rPr>
              <w:t>gen:</w:t>
            </w:r>
          </w:p>
          <w:p w14:paraId="036B1213" w14:textId="77777777" w:rsidR="004059B9" w:rsidRPr="00EF3389" w:rsidRDefault="004059B9" w:rsidP="00945887">
            <w:pPr>
              <w:rPr>
                <w:u w:val="single"/>
              </w:rPr>
            </w:pPr>
            <w:r>
              <w:rPr>
                <w:u w:val="single"/>
              </w:rPr>
              <w:t>For artikler i tidsskrifter</w:t>
            </w:r>
            <w:r w:rsidRPr="00EF3389">
              <w:rPr>
                <w:u w:val="single"/>
              </w:rPr>
              <w:t xml:space="preserve"> angives:</w:t>
            </w:r>
          </w:p>
          <w:p w14:paraId="3DA11674" w14:textId="18071483" w:rsidR="004059B9" w:rsidRDefault="004059B9" w:rsidP="00945887">
            <w:r>
              <w:t>Forfatter(e), titel, tidsskriftets navn, år</w:t>
            </w:r>
            <w:r>
              <w:t>s</w:t>
            </w:r>
            <w:r>
              <w:t>tal, bindnummer samt artiklens første og sidste side.</w:t>
            </w:r>
            <w:r w:rsidR="0067205D">
              <w:t xml:space="preserve"> Hvis arbejdet er accepteret, men endnu ikke trykt, angives kun tid</w:t>
            </w:r>
            <w:r w:rsidR="0067205D">
              <w:t>s</w:t>
            </w:r>
            <w:r w:rsidR="0067205D">
              <w:t>skriftets navn.</w:t>
            </w:r>
          </w:p>
          <w:p w14:paraId="67E738C7" w14:textId="77777777" w:rsidR="004059B9" w:rsidRPr="00EF3389" w:rsidRDefault="004059B9" w:rsidP="00945887">
            <w:pPr>
              <w:rPr>
                <w:u w:val="single"/>
              </w:rPr>
            </w:pPr>
            <w:r w:rsidRPr="00EF3389">
              <w:rPr>
                <w:u w:val="single"/>
              </w:rPr>
              <w:t>For bøger angives:</w:t>
            </w:r>
          </w:p>
          <w:p w14:paraId="767F28C4" w14:textId="4C07FA72" w:rsidR="004059B9" w:rsidRPr="004059B9" w:rsidRDefault="004059B9" w:rsidP="00945887">
            <w:r>
              <w:t>Forfatter(e), titel, forlag, publikationssted og -år.</w:t>
            </w:r>
          </w:p>
          <w:p w14:paraId="5C197242" w14:textId="61F22A8D" w:rsidR="004059B9" w:rsidRPr="0067205D" w:rsidRDefault="004059B9" w:rsidP="00945887">
            <w:pPr>
              <w:rPr>
                <w:b/>
              </w:rPr>
            </w:pPr>
            <w:r>
              <w:rPr>
                <w:b/>
              </w:rPr>
              <w:t>Der indsendes 1 eksemplar af alt pu</w:t>
            </w:r>
            <w:r>
              <w:rPr>
                <w:b/>
              </w:rPr>
              <w:t>b</w:t>
            </w:r>
            <w:r>
              <w:rPr>
                <w:b/>
              </w:rPr>
              <w:t>liceret materiale i f</w:t>
            </w:r>
            <w:r w:rsidR="00C041F1">
              <w:rPr>
                <w:b/>
              </w:rPr>
              <w:t>orbindelse med projektet. Ph.d.-</w:t>
            </w:r>
            <w:r>
              <w:rPr>
                <w:b/>
              </w:rPr>
              <w:t>afhan</w:t>
            </w:r>
            <w:r w:rsidR="00C041F1">
              <w:rPr>
                <w:b/>
              </w:rPr>
              <w:t>dlinger bedes fremsendt i pdf.-</w:t>
            </w:r>
            <w:r>
              <w:rPr>
                <w:b/>
              </w:rPr>
              <w:t>format til offentli</w:t>
            </w:r>
            <w:r>
              <w:rPr>
                <w:b/>
              </w:rPr>
              <w:t>g</w:t>
            </w:r>
            <w:r>
              <w:rPr>
                <w:b/>
              </w:rPr>
              <w:t>gørelse på Kulturministeriets hje</w:t>
            </w:r>
            <w:r>
              <w:rPr>
                <w:b/>
              </w:rPr>
              <w:t>m</w:t>
            </w:r>
            <w:r>
              <w:rPr>
                <w:b/>
              </w:rPr>
              <w:t xml:space="preserve">meside.  </w:t>
            </w:r>
          </w:p>
        </w:tc>
        <w:tc>
          <w:tcPr>
            <w:tcW w:w="52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12BB6" w14:textId="77777777" w:rsidR="004059B9" w:rsidRDefault="004059B9" w:rsidP="00945887"/>
          <w:p w14:paraId="7A36C7DF" w14:textId="77777777" w:rsidR="004059B9" w:rsidRDefault="004059B9" w:rsidP="00945887"/>
          <w:p w14:paraId="229E9F4A" w14:textId="77777777" w:rsidR="004059B9" w:rsidRDefault="004059B9" w:rsidP="00945887"/>
          <w:p w14:paraId="3A51954D" w14:textId="77777777" w:rsidR="004059B9" w:rsidRDefault="004059B9" w:rsidP="00945887"/>
        </w:tc>
      </w:tr>
      <w:tr w:rsidR="004059B9" w14:paraId="1F277439" w14:textId="77777777" w:rsidTr="00945887">
        <w:trPr>
          <w:trHeight w:val="1276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42054E85" w14:textId="507EE473" w:rsidR="004059B9" w:rsidRDefault="003821DB" w:rsidP="009458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</w:tcBorders>
            <w:shd w:val="pct20" w:color="auto" w:fill="auto"/>
          </w:tcPr>
          <w:p w14:paraId="4A0D71DA" w14:textId="14043982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Er der planlagt yderligere publikati</w:t>
            </w:r>
            <w:r>
              <w:rPr>
                <w:b/>
              </w:rPr>
              <w:t>o</w:t>
            </w:r>
            <w:r>
              <w:rPr>
                <w:b/>
              </w:rPr>
              <w:t>ner vedr. projektet</w:t>
            </w:r>
            <w:r w:rsidR="00F83422">
              <w:rPr>
                <w:b/>
              </w:rPr>
              <w:t>?</w:t>
            </w:r>
          </w:p>
        </w:tc>
        <w:tc>
          <w:tcPr>
            <w:tcW w:w="52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5A4FF" w14:textId="77777777" w:rsidR="004059B9" w:rsidRDefault="004059B9" w:rsidP="00945887"/>
        </w:tc>
      </w:tr>
    </w:tbl>
    <w:p w14:paraId="4E54CB67" w14:textId="77777777" w:rsidR="004059B9" w:rsidRDefault="004059B9" w:rsidP="004059B9"/>
    <w:p w14:paraId="0C6589A8" w14:textId="1E65F967" w:rsidR="004059B9" w:rsidRDefault="004059B9" w:rsidP="004059B9">
      <w:proofErr w:type="gramStart"/>
      <w:r>
        <w:t>Dato:                                                              Dato</w:t>
      </w:r>
      <w:proofErr w:type="gramEnd"/>
      <w:r>
        <w:t>:</w:t>
      </w:r>
    </w:p>
    <w:p w14:paraId="2E5E995F" w14:textId="77777777" w:rsidR="004059B9" w:rsidRDefault="004059B9" w:rsidP="004059B9">
      <w:r>
        <w:t xml:space="preserve">__________________________  </w:t>
      </w:r>
      <w:r>
        <w:tab/>
        <w:t xml:space="preserve">                 __________________________ </w:t>
      </w:r>
    </w:p>
    <w:p w14:paraId="7E2E92D9" w14:textId="44EE56DA" w:rsidR="004059B9" w:rsidRDefault="004059B9" w:rsidP="004059B9">
      <w:pPr>
        <w:ind w:left="4394" w:hanging="4394"/>
      </w:pPr>
      <w:r>
        <w:t xml:space="preserve"> Projektansvarliges underskrift            </w:t>
      </w:r>
      <w:r>
        <w:tab/>
        <w:t xml:space="preserve">   </w:t>
      </w:r>
      <w:r w:rsidR="00672BA8">
        <w:t xml:space="preserve">         Institutionsledelsens/</w:t>
      </w:r>
      <w:r>
        <w:t xml:space="preserve">                                                                          </w:t>
      </w:r>
    </w:p>
    <w:p w14:paraId="5BC477A8" w14:textId="0D37A797" w:rsidR="004059B9" w:rsidRDefault="004059B9" w:rsidP="004059B9">
      <w:pPr>
        <w:tabs>
          <w:tab w:val="clear" w:pos="4394"/>
          <w:tab w:val="right" w:pos="4536"/>
        </w:tabs>
        <w:ind w:left="4820" w:hanging="4536"/>
      </w:pPr>
      <w:r>
        <w:t xml:space="preserve">                                                         </w:t>
      </w:r>
      <w:r w:rsidR="00672BA8">
        <w:t xml:space="preserve">         i</w:t>
      </w:r>
      <w:r>
        <w:t xml:space="preserve">nstitutionsledelsernes </w:t>
      </w:r>
    </w:p>
    <w:p w14:paraId="25ACBA83" w14:textId="1A9AA743" w:rsidR="009675DB" w:rsidRPr="004059B9" w:rsidRDefault="004059B9" w:rsidP="00FC4EDC">
      <w:r>
        <w:t xml:space="preserve">                                                                       underskrift(er)</w:t>
      </w:r>
    </w:p>
    <w:sectPr w:rsidR="009675DB" w:rsidRPr="004059B9" w:rsidSect="004246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1718" w14:textId="77777777" w:rsidR="00EC38C2" w:rsidRDefault="00EC38C2">
      <w:r>
        <w:separator/>
      </w:r>
    </w:p>
  </w:endnote>
  <w:endnote w:type="continuationSeparator" w:id="0">
    <w:p w14:paraId="062AC220" w14:textId="77777777" w:rsidR="00EC38C2" w:rsidRDefault="00E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A" w14:textId="77777777" w:rsidR="00E97B00" w:rsidRDefault="00E97B0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B" w14:textId="77777777" w:rsidR="00E97B00" w:rsidRDefault="00E97B0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E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CBA93" wp14:editId="25ACBA9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25ACBA9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5ACBA96" w14:textId="1C83DBBE" w:rsidR="00E114F6" w:rsidRDefault="004059B9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      <w:text/>
                                  </w:sdtPr>
                                  <w:sdtEndPr/>
                                  <w:sdtContent>
                                    <w:r w:rsidR="00552BA5">
                                      <w:t>15/01395-5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5ACBA98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25ACBA9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5ACBA96" w14:textId="1C83DBBE" w:rsidR="00E114F6" w:rsidRDefault="004059B9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<w:text/>
                            </w:sdtPr>
                            <w:sdtEndPr/>
                            <w:sdtContent>
                              <w:r w:rsidR="00552BA5">
                                <w:t>15/01395-5</w:t>
                              </w:r>
                            </w:sdtContent>
                          </w:sdt>
                        </w:p>
                      </w:tc>
                    </w:tr>
                  </w:tbl>
                  <w:p w14:paraId="25ACBA98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31A1" w14:textId="77777777" w:rsidR="00EC38C2" w:rsidRDefault="00EC38C2">
      <w:r>
        <w:separator/>
      </w:r>
    </w:p>
  </w:footnote>
  <w:footnote w:type="continuationSeparator" w:id="0">
    <w:p w14:paraId="5C1ACBF6" w14:textId="77777777" w:rsidR="00EC38C2" w:rsidRDefault="00EC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8" w14:textId="77777777" w:rsidR="00E97B00" w:rsidRDefault="00E97B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9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ACBA8F" wp14:editId="25ACBA9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BA95" w14:textId="3859DD96" w:rsidR="00C765DB" w:rsidRPr="00E5599C" w:rsidRDefault="004059B9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35619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5ACBA95" w14:textId="3859DD96" w:rsidR="00C765DB" w:rsidRPr="00E5599C" w:rsidRDefault="004059B9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35619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C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ACBA91" wp14:editId="25ACBA9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CBA8D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16CFB"/>
    <w:multiLevelType w:val="hybridMultilevel"/>
    <w:tmpl w:val="65004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9765A"/>
    <w:rsid w:val="002D6AB2"/>
    <w:rsid w:val="002E326D"/>
    <w:rsid w:val="002F186C"/>
    <w:rsid w:val="002F2D9E"/>
    <w:rsid w:val="00311C0A"/>
    <w:rsid w:val="00313DC4"/>
    <w:rsid w:val="00320169"/>
    <w:rsid w:val="00335619"/>
    <w:rsid w:val="00374E97"/>
    <w:rsid w:val="003821DB"/>
    <w:rsid w:val="003A2AD9"/>
    <w:rsid w:val="003B19D6"/>
    <w:rsid w:val="003D2E35"/>
    <w:rsid w:val="003E02E0"/>
    <w:rsid w:val="003E6170"/>
    <w:rsid w:val="003F5191"/>
    <w:rsid w:val="004059B9"/>
    <w:rsid w:val="00412F1D"/>
    <w:rsid w:val="00414ED5"/>
    <w:rsid w:val="004243A0"/>
    <w:rsid w:val="004246AE"/>
    <w:rsid w:val="00425B7A"/>
    <w:rsid w:val="0043074C"/>
    <w:rsid w:val="00436D9D"/>
    <w:rsid w:val="00467F29"/>
    <w:rsid w:val="00471467"/>
    <w:rsid w:val="004E45E5"/>
    <w:rsid w:val="004F042B"/>
    <w:rsid w:val="004F3E1E"/>
    <w:rsid w:val="005001B3"/>
    <w:rsid w:val="00504494"/>
    <w:rsid w:val="00545F55"/>
    <w:rsid w:val="00552BA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7205D"/>
    <w:rsid w:val="00672BA8"/>
    <w:rsid w:val="00685007"/>
    <w:rsid w:val="006872F5"/>
    <w:rsid w:val="006D079F"/>
    <w:rsid w:val="006E0A2F"/>
    <w:rsid w:val="006E694D"/>
    <w:rsid w:val="006F4F89"/>
    <w:rsid w:val="00713054"/>
    <w:rsid w:val="007173F5"/>
    <w:rsid w:val="00734CE7"/>
    <w:rsid w:val="00736658"/>
    <w:rsid w:val="0074501E"/>
    <w:rsid w:val="007642DB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9120C6"/>
    <w:rsid w:val="00930E78"/>
    <w:rsid w:val="009373DF"/>
    <w:rsid w:val="009508BA"/>
    <w:rsid w:val="00954E44"/>
    <w:rsid w:val="009675DB"/>
    <w:rsid w:val="0099242A"/>
    <w:rsid w:val="009960E0"/>
    <w:rsid w:val="009A06B6"/>
    <w:rsid w:val="009A1F81"/>
    <w:rsid w:val="009B0474"/>
    <w:rsid w:val="009B26F3"/>
    <w:rsid w:val="009C04EB"/>
    <w:rsid w:val="009C3A4A"/>
    <w:rsid w:val="009D3340"/>
    <w:rsid w:val="009F27A2"/>
    <w:rsid w:val="00A060ED"/>
    <w:rsid w:val="00A4323B"/>
    <w:rsid w:val="00A53F1F"/>
    <w:rsid w:val="00A603B5"/>
    <w:rsid w:val="00A8114C"/>
    <w:rsid w:val="00A83DE5"/>
    <w:rsid w:val="00AA240F"/>
    <w:rsid w:val="00AF3FD3"/>
    <w:rsid w:val="00B04019"/>
    <w:rsid w:val="00B124BC"/>
    <w:rsid w:val="00B74B8B"/>
    <w:rsid w:val="00B846A2"/>
    <w:rsid w:val="00B962EF"/>
    <w:rsid w:val="00BA2C8D"/>
    <w:rsid w:val="00BA56DF"/>
    <w:rsid w:val="00BC3C7C"/>
    <w:rsid w:val="00BD582E"/>
    <w:rsid w:val="00BE5B43"/>
    <w:rsid w:val="00BE7FBE"/>
    <w:rsid w:val="00C041F1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937B6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8258F"/>
    <w:rsid w:val="00E9513F"/>
    <w:rsid w:val="00E96D37"/>
    <w:rsid w:val="00E97B00"/>
    <w:rsid w:val="00EC38C2"/>
    <w:rsid w:val="00ED76CD"/>
    <w:rsid w:val="00EE1C0D"/>
    <w:rsid w:val="00EF1556"/>
    <w:rsid w:val="00EF36FB"/>
    <w:rsid w:val="00F40E66"/>
    <w:rsid w:val="00F822C0"/>
    <w:rsid w:val="00F82D3E"/>
    <w:rsid w:val="00F83422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C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059B9"/>
    <w:pPr>
      <w:tabs>
        <w:tab w:val="left" w:pos="1134"/>
        <w:tab w:val="right" w:pos="4394"/>
        <w:tab w:val="right" w:pos="8789"/>
      </w:tabs>
      <w:spacing w:line="34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059B9"/>
    <w:pPr>
      <w:tabs>
        <w:tab w:val="left" w:pos="1134"/>
        <w:tab w:val="right" w:pos="4394"/>
        <w:tab w:val="right" w:pos="8789"/>
      </w:tabs>
      <w:spacing w:line="34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slks.dk/tilskud-tilladelser/tilskudsordninger-og-afrapportering/regnskab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:rsidR="002F175C" w:rsidRDefault="00801ACB">
          <w:r w:rsidRPr="00F1382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024121"/>
    <w:rsid w:val="0023035E"/>
    <w:rsid w:val="002F175C"/>
    <w:rsid w:val="0035345E"/>
    <w:rsid w:val="00801ACB"/>
    <w:rsid w:val="00B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68E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AAE1EEE731C4A983107A56D33BFFD" ma:contentTypeVersion="11" ma:contentTypeDescription="Opret et nyt dokument." ma:contentTypeScope="" ma:versionID="497772dcc7987851d0f390e85668e26b">
  <xsd:schema xmlns:xsd="http://www.w3.org/2001/XMLSchema" xmlns:xs="http://www.w3.org/2001/XMLSchema" xmlns:p="http://schemas.microsoft.com/office/2006/metadata/properties" xmlns:ns2="274961a0-93b5-4d12-b78a-0d89489f042c" targetNamespace="http://schemas.microsoft.com/office/2006/metadata/properties" ma:root="true" ma:fieldsID="c337f73045112712f99cf6c10079488a" ns2:_="">
    <xsd:import namespace="274961a0-93b5-4d12-b78a-0d89489f042c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61a0-93b5-4d12-b78a-0d89489f042c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16916" gbs:entity="Document" gbs:templateDesignerVersion="3.1 F">
  <gbs:DocumentNumber gbs:loadFromGrowBusiness="OnProduce" gbs:saveInGrowBusiness="False" gbs:connected="true" gbs:recno="" gbs:entity="" gbs:datatype="string" gbs:key="10000">15/01395-5</gbs:DocumentNumber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cNo xmlns="274961a0-93b5-4d12-b78a-0d89489f042c" xsi:nil="true"/>
    <_x0024_Resources_x003a_SILocalization_x002c_SI_x002e_PersonalLibrary_x002e_CheckedOutFrom360FieldId xmlns="274961a0-93b5-4d12-b78a-0d89489f042c">false</_x0024_Resources_x003a_SILocalization_x002c_SI_x002e_PersonalLibrary_x002e_CheckedOutFrom360FieldId>
    <_x0024_Resources_x003a_SILocalization_x002c_1FF075C0_x002d_6FC7_x002d_4BC7_x002d_95E5_x002d_8748F3B91700 xmlns="274961a0-93b5-4d12-b78a-0d89489f042c" xsi:nil="true"/>
    <_x0024_Resources_x003a_SILocalization_x002c_2A847938_x002d_2AE0_x002d_4524_x002d_B061_x002d_23E9801152CA xmlns="274961a0-93b5-4d12-b78a-0d89489f042c" xsi:nil="true"/>
    <_x0024_Resources_x003a_SILocalization_x002c_FAB58418_x002d_8E66_x002d_4036_x002d_B681_x002d_AA52C18AE13E xmlns="274961a0-93b5-4d12-b78a-0d89489f042c" xsi:nil="true"/>
    <_x0024_Resources_x003a_SILocalization_x002c_9FAAD48B_x002d_B0D9_x002d_4ea4_x002d_88D3_x002d_6170FF9A7B50 xmlns="274961a0-93b5-4d12-b78a-0d89489f042c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274961a0-93b5-4d12-b78a-0d89489f042c" xsi:nil="true"/>
    <_x0024_Resources_x003a_SILocalization_x002c_04aa6f84_x002d_b651_x002d_4ed8_x002d_915d_x002d_6d6fbd0420e5 xmlns="274961a0-93b5-4d12-b78a-0d89489f042c" xsi:nil="true"/>
    <Checked_x0020_Out_x0020_From_x0020_360_x00b0__x0020_By xmlns="274961a0-93b5-4d12-b78a-0d89489f042c" xsi:nil="true"/>
    <_x0024_Resources_x003a_SILocalization_x002c_00ACCB6D_x002d_63E9_x002d_4C2B_x002d_ADD8_x002d_3BEB97C1EF26 xmlns="274961a0-93b5-4d12-b78a-0d89489f042c" xsi:nil="true"/>
    <Checked_x0020_In_x0020_From_x0020_360_x00b0__x0020_By xmlns="274961a0-93b5-4d12-b78a-0d89489f042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2811-60DD-4AA8-AB71-CD1E59F30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7892-E834-4530-BCD1-8FD7BB45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61a0-93b5-4d12-b78a-0d89489f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A7637B7C-CCCF-42E3-B73A-DD94C1AE98AA}">
  <ds:schemaRefs>
    <ds:schemaRef ds:uri="http://schemas.microsoft.com/office/2006/metadata/properties"/>
    <ds:schemaRef ds:uri="http://schemas.microsoft.com/office/infopath/2007/PartnerControls"/>
    <ds:schemaRef ds:uri="274961a0-93b5-4d12-b78a-0d89489f042c"/>
  </ds:schemaRefs>
</ds:datastoreItem>
</file>

<file path=customXml/itemProps5.xml><?xml version="1.0" encoding="utf-8"?>
<ds:datastoreItem xmlns:ds="http://schemas.openxmlformats.org/officeDocument/2006/customXml" ds:itemID="{2CD2B5B0-8352-4EA7-A74A-899DF25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Birk Jørgensen</dc:creator>
  <cp:lastModifiedBy>Nina From Jensen</cp:lastModifiedBy>
  <cp:revision>2</cp:revision>
  <cp:lastPrinted>2010-02-16T11:56:00Z</cp:lastPrinted>
  <dcterms:created xsi:type="dcterms:W3CDTF">2017-02-01T08:47:00Z</dcterms:created>
  <dcterms:modified xsi:type="dcterms:W3CDTF">2017-02-01T08:47:00Z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\\PB-2518-FILP01\docprod_360_DEP\templates\Blank skabelon.docx</vt:lpwstr>
  </property>
  <property fmtid="{D5CDD505-2E9C-101B-9397-08002B2CF9AE}" pid="6" name="filePathOneNote">
    <vt:lpwstr>\\localhost@8001\PersonalLibraries\ebj@kum.dk\onenote\</vt:lpwstr>
  </property>
  <property fmtid="{D5CDD505-2E9C-101B-9397-08002B2CF9AE}" pid="7" name="comment">
    <vt:lpwstr>Kulturministeriets Forskningsudvalg Afrapporteringsskema 2016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server">
    <vt:lpwstr>dep-esdh.kum.dk</vt:lpwstr>
  </property>
  <property fmtid="{D5CDD505-2E9C-101B-9397-08002B2CF9AE}" pid="11" name="SD_DocumentLanguageString">
    <vt:lpwstr>Dansk</vt:lpwstr>
  </property>
  <property fmtid="{D5CDD505-2E9C-101B-9397-08002B2CF9AE}" pid="12" name="SD_CtlText_UserProfiles_Myndighed">
    <vt:lpwstr>
    </vt:lpwstr>
  </property>
  <property fmtid="{D5CDD505-2E9C-101B-9397-08002B2CF9AE}" pid="13" name="SD_CtlText_UserProfiles_Name">
    <vt:lpwstr>Emilie Birk Jørgensen</vt:lpwstr>
  </property>
  <property fmtid="{D5CDD505-2E9C-101B-9397-08002B2CF9AE}" pid="14" name="SD_CtlText_UserProfiles_Title">
    <vt:lpwstr>Student</vt:lpwstr>
  </property>
  <property fmtid="{D5CDD505-2E9C-101B-9397-08002B2CF9AE}" pid="15" name="SD_CtlText_UserProfiles_Enhedsnavn">
    <vt:lpwstr>
    </vt:lpwstr>
  </property>
  <property fmtid="{D5CDD505-2E9C-101B-9397-08002B2CF9AE}" pid="16" name="SD_DocumentLanguage">
    <vt:lpwstr>da-DK</vt:lpwstr>
  </property>
  <property fmtid="{D5CDD505-2E9C-101B-9397-08002B2CF9AE}" pid="17" name="SD_UserprofileName">
    <vt:lpwstr>
    </vt:lpwstr>
  </property>
  <property fmtid="{D5CDD505-2E9C-101B-9397-08002B2CF9AE}" pid="18" name="SD_Office_OFF_ID">
    <vt:lpwstr>2</vt:lpwstr>
  </property>
  <property fmtid="{D5CDD505-2E9C-101B-9397-08002B2CF9AE}" pid="19" name="SD_Office_OFF_Display">
    <vt:lpwstr>Kulturministeriet</vt:lpwstr>
  </property>
  <property fmtid="{D5CDD505-2E9C-101B-9397-08002B2CF9AE}" pid="20" name="SD_Office_OFF_Filter">
    <vt:lpwstr>KUM</vt:lpwstr>
  </property>
  <property fmtid="{D5CDD505-2E9C-101B-9397-08002B2CF9AE}" pid="21" name="SD_Office_OFF_Name">
    <vt:lpwstr>
    </vt:lpwstr>
  </property>
  <property fmtid="{D5CDD505-2E9C-101B-9397-08002B2CF9AE}" pid="22" name="SD_Office_OFF_Name_EN">
    <vt:lpwstr>
    </vt:lpwstr>
  </property>
  <property fmtid="{D5CDD505-2E9C-101B-9397-08002B2CF9AE}" pid="23" name="SD_Office_OFF_Sekretariatet">
    <vt:lpwstr>
    </vt:lpwstr>
  </property>
  <property fmtid="{D5CDD505-2E9C-101B-9397-08002B2CF9AE}" pid="24" name="SD_Office_OFF_Sekretariatet_EN">
    <vt:lpwstr>
    </vt:lpwstr>
  </property>
  <property fmtid="{D5CDD505-2E9C-101B-9397-08002B2CF9AE}" pid="25" name="SD_Office_OFF_Ministeriet">
    <vt:lpwstr>Kulturministeriet</vt:lpwstr>
  </property>
  <property fmtid="{D5CDD505-2E9C-101B-9397-08002B2CF9AE}" pid="26" name="SD_Office_OFF_Ministeriet_EN">
    <vt:lpwstr>Ministry of Culture</vt:lpwstr>
  </property>
  <property fmtid="{D5CDD505-2E9C-101B-9397-08002B2CF9AE}" pid="27" name="SD_Office_OFF_Address">
    <vt:lpwstr>Nybrogade 2¤1203 København K</vt:lpwstr>
  </property>
  <property fmtid="{D5CDD505-2E9C-101B-9397-08002B2CF9AE}" pid="28" name="SD_Office_OFF_Address_EN">
    <vt:lpwstr>2 Nybrogade¤DK-1203 Copenhagen K</vt:lpwstr>
  </property>
  <property fmtid="{D5CDD505-2E9C-101B-9397-08002B2CF9AE}" pid="29" name="SD_Office_OFF_Tel">
    <vt:lpwstr>33 92 33 70</vt:lpwstr>
  </property>
  <property fmtid="{D5CDD505-2E9C-101B-9397-08002B2CF9AE}" pid="30" name="SD_Office_OFF_Tel_EN">
    <vt:lpwstr>+45 33 92 33 70</vt:lpwstr>
  </property>
  <property fmtid="{D5CDD505-2E9C-101B-9397-08002B2CF9AE}" pid="31" name="SD_Office_OFF_Fax">
    <vt:lpwstr>33 91 33 88</vt:lpwstr>
  </property>
  <property fmtid="{D5CDD505-2E9C-101B-9397-08002B2CF9AE}" pid="32" name="SD_Office_OFF_Fax_EN">
    <vt:lpwstr>+45 33 91 33 88</vt:lpwstr>
  </property>
  <property fmtid="{D5CDD505-2E9C-101B-9397-08002B2CF9AE}" pid="33" name="SD_Office_OFF_Email">
    <vt:lpwstr>kum@kum.dk</vt:lpwstr>
  </property>
  <property fmtid="{D5CDD505-2E9C-101B-9397-08002B2CF9AE}" pid="34" name="SD_Office_OFF_Web">
    <vt:lpwstr>www.kum.dk</vt:lpwstr>
  </property>
  <property fmtid="{D5CDD505-2E9C-101B-9397-08002B2CF9AE}" pid="35" name="SD_Office_OFF_TopLevelOU">
    <vt:lpwstr>OU=Users,OU=CU2502,OU=UserAccounts,OU=SITCustomers,DC=PROD,DC=SITAD,DC=DK</vt:lpwstr>
  </property>
  <property fmtid="{D5CDD505-2E9C-101B-9397-08002B2CF9AE}" pid="36" name="SD_Office_OFF_UserOU">
    <vt:lpwstr>
    </vt:lpwstr>
  </property>
  <property fmtid="{D5CDD505-2E9C-101B-9397-08002B2CF9AE}" pid="37" name="SD_Office_OFF_WhichUserToShowInUserComboBox">
    <vt:lpwstr>Current</vt:lpwstr>
  </property>
  <property fmtid="{D5CDD505-2E9C-101B-9397-08002B2CF9AE}" pid="38" name="SD_Office_OFF_ShowTitleInDocument">
    <vt:lpwstr>TRUE</vt:lpwstr>
  </property>
  <property fmtid="{D5CDD505-2E9C-101B-9397-08002B2CF9AE}" pid="39" name="SD_Office_OFF_SalutationName">
    <vt:lpwstr>
    </vt:lpwstr>
  </property>
  <property fmtid="{D5CDD505-2E9C-101B-9397-08002B2CF9AE}" pid="40" name="DocumentInfoFinished">
    <vt:lpwstr>True</vt:lpwstr>
  </property>
  <property fmtid="{D5CDD505-2E9C-101B-9397-08002B2CF9AE}" pid="41" name="ContentTypeId">
    <vt:lpwstr>0x01010028EAAE1EEE731C4A983107A56D33BFFD</vt:lpwstr>
  </property>
  <property fmtid="{D5CDD505-2E9C-101B-9397-08002B2CF9AE}" pid="42" name="sourceId">
    <vt:lpwstr>
    </vt:lpwstr>
  </property>
  <property fmtid="{D5CDD505-2E9C-101B-9397-08002B2CF9AE}" pid="43" name="docId">
    <vt:lpwstr>216916</vt:lpwstr>
  </property>
  <property fmtid="{D5CDD505-2E9C-101B-9397-08002B2CF9AE}" pid="44" name="verId">
    <vt:lpwstr>212188</vt:lpwstr>
  </property>
  <property fmtid="{D5CDD505-2E9C-101B-9397-08002B2CF9AE}" pid="45" name="templateId">
    <vt:lpwstr>
    </vt:lpwstr>
  </property>
  <property fmtid="{D5CDD505-2E9C-101B-9397-08002B2CF9AE}" pid="46" name="fileId">
    <vt:lpwstr>224731</vt:lpwstr>
  </property>
  <property fmtid="{D5CDD505-2E9C-101B-9397-08002B2CF9AE}" pid="47" name="filePath">
    <vt:lpwstr>\\localhost@8001\PersonalLibraries\ebj@kum.dk\viewed files\</vt:lpwstr>
  </property>
  <property fmtid="{D5CDD505-2E9C-101B-9397-08002B2CF9AE}" pid="48" name="fileName">
    <vt:lpwstr>15-01395-5 Kulturministeriets Forskningsudvalg Afrapporteringsskema 2016  224731_2_0.DOCX</vt:lpwstr>
  </property>
  <property fmtid="{D5CDD505-2E9C-101B-9397-08002B2CF9AE}" pid="49" name="createdBy">
    <vt:lpwstr>Emilie Birk Jørgensen</vt:lpwstr>
  </property>
  <property fmtid="{D5CDD505-2E9C-101B-9397-08002B2CF9AE}" pid="50" name="modifiedBy">
    <vt:lpwstr>Emilie Birk Jørgensen</vt:lpwstr>
  </property>
  <property fmtid="{D5CDD505-2E9C-101B-9397-08002B2CF9AE}" pid="51" name="serverName">
    <vt:lpwstr>dep-esdh.kum.dk</vt:lpwstr>
  </property>
  <property fmtid="{D5CDD505-2E9C-101B-9397-08002B2CF9AE}" pid="52" name="protocol">
    <vt:lpwstr>on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212188</vt:lpwstr>
  </property>
  <property fmtid="{D5CDD505-2E9C-101B-9397-08002B2CF9AE}" pid="56" name="Operation">
    <vt:lpwstr>OpenFile</vt:lpwstr>
  </property>
  <property fmtid="{D5CDD505-2E9C-101B-9397-08002B2CF9AE}" pid="57" name="ContentRemapped">
    <vt:lpwstr>true</vt:lpwstr>
  </property>
</Properties>
</file>